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F7" w:rsidRPr="00851BEC" w:rsidRDefault="004E44F7" w:rsidP="004E44F7">
      <w:pPr>
        <w:spacing w:line="360" w:lineRule="auto"/>
        <w:jc w:val="both"/>
        <w:rPr>
          <w:sz w:val="22"/>
          <w:szCs w:val="22"/>
        </w:rPr>
      </w:pPr>
      <w:r w:rsidRPr="00851BEC">
        <w:rPr>
          <w:sz w:val="22"/>
          <w:szCs w:val="22"/>
        </w:rPr>
        <w:t>Zał</w:t>
      </w:r>
      <w:r w:rsidR="0063582E" w:rsidRPr="00851BEC">
        <w:rPr>
          <w:sz w:val="22"/>
          <w:szCs w:val="22"/>
        </w:rPr>
        <w:t xml:space="preserve">ącznik nr 1 do Zarządzenia nr </w:t>
      </w:r>
      <w:r w:rsidR="00415249">
        <w:rPr>
          <w:sz w:val="22"/>
          <w:szCs w:val="22"/>
        </w:rPr>
        <w:t>33/2022</w:t>
      </w:r>
    </w:p>
    <w:p w:rsidR="004E44F7" w:rsidRPr="0093153F" w:rsidRDefault="004E44F7" w:rsidP="004E44F7">
      <w:pPr>
        <w:spacing w:line="360" w:lineRule="auto"/>
        <w:jc w:val="both"/>
        <w:rPr>
          <w:sz w:val="22"/>
          <w:szCs w:val="22"/>
        </w:rPr>
      </w:pPr>
      <w:r w:rsidRPr="00851BEC">
        <w:rPr>
          <w:sz w:val="22"/>
          <w:szCs w:val="22"/>
        </w:rPr>
        <w:t xml:space="preserve">Dyrektora ICZMP z dnia </w:t>
      </w:r>
      <w:r w:rsidR="00415249">
        <w:rPr>
          <w:sz w:val="22"/>
          <w:szCs w:val="22"/>
        </w:rPr>
        <w:t>12.05.2022r.</w:t>
      </w:r>
    </w:p>
    <w:p w:rsidR="004E44F7" w:rsidRPr="0093153F" w:rsidRDefault="004E44F7" w:rsidP="004E44F7">
      <w:pPr>
        <w:spacing w:line="360" w:lineRule="auto"/>
        <w:jc w:val="both"/>
        <w:rPr>
          <w:sz w:val="22"/>
          <w:szCs w:val="22"/>
        </w:rPr>
      </w:pPr>
    </w:p>
    <w:p w:rsidR="003E4C8F" w:rsidRDefault="004E44F7" w:rsidP="00F92135">
      <w:pPr>
        <w:pStyle w:val="Tekstpodstawowy21"/>
        <w:spacing w:after="0" w:line="360" w:lineRule="auto"/>
        <w:ind w:left="-284"/>
        <w:jc w:val="center"/>
        <w:rPr>
          <w:sz w:val="22"/>
          <w:szCs w:val="22"/>
        </w:rPr>
      </w:pPr>
      <w:r w:rsidRPr="0093153F">
        <w:rPr>
          <w:sz w:val="22"/>
          <w:szCs w:val="22"/>
        </w:rPr>
        <w:t xml:space="preserve">REGULAMIN PRZEPROWADZANIA KONKURSU OFERT </w:t>
      </w:r>
    </w:p>
    <w:p w:rsidR="004E44F7" w:rsidRPr="0093153F" w:rsidRDefault="004E44F7" w:rsidP="00F92135">
      <w:pPr>
        <w:pStyle w:val="Tekstpodstawowywcity2"/>
        <w:rPr>
          <w:sz w:val="22"/>
          <w:szCs w:val="22"/>
        </w:rPr>
      </w:pPr>
      <w:r w:rsidRPr="0093153F">
        <w:rPr>
          <w:sz w:val="22"/>
          <w:szCs w:val="22"/>
        </w:rPr>
        <w:t xml:space="preserve">NA </w:t>
      </w:r>
      <w:r w:rsidR="00883DF1" w:rsidRPr="0093153F">
        <w:rPr>
          <w:sz w:val="22"/>
          <w:szCs w:val="22"/>
        </w:rPr>
        <w:t>UDZIELANIE ŚWIADCZEŃ</w:t>
      </w:r>
      <w:r w:rsidRPr="0093153F">
        <w:rPr>
          <w:sz w:val="22"/>
          <w:szCs w:val="22"/>
        </w:rPr>
        <w:t xml:space="preserve"> </w:t>
      </w:r>
      <w:r w:rsidR="005C7C94" w:rsidRPr="0093153F">
        <w:rPr>
          <w:sz w:val="22"/>
          <w:szCs w:val="22"/>
        </w:rPr>
        <w:t>ZDROWOTNYCH W</w:t>
      </w:r>
      <w:r w:rsidRPr="0093153F">
        <w:rPr>
          <w:sz w:val="22"/>
          <w:szCs w:val="22"/>
        </w:rPr>
        <w:t xml:space="preserve"> ZAKRESIE ANESTEZJOLOGII I INTENSYWNEJ TERAPII MEDYCZNEJ W INSTYTUCIE „CENTRUM ZDROWIA MATKI POLKI”</w:t>
      </w:r>
    </w:p>
    <w:p w:rsidR="005C7C94" w:rsidRPr="0093153F" w:rsidRDefault="005C7C94" w:rsidP="00F92135">
      <w:pPr>
        <w:pStyle w:val="Tekstpodstawowywcity2"/>
        <w:rPr>
          <w:sz w:val="22"/>
          <w:szCs w:val="22"/>
        </w:rPr>
      </w:pPr>
      <w:r w:rsidRPr="0093153F">
        <w:rPr>
          <w:sz w:val="22"/>
          <w:szCs w:val="22"/>
        </w:rPr>
        <w:t>-</w:t>
      </w:r>
      <w:r w:rsidR="00851BEC">
        <w:rPr>
          <w:sz w:val="22"/>
          <w:szCs w:val="22"/>
        </w:rPr>
        <w:t xml:space="preserve"> usługi lekarskie - </w:t>
      </w:r>
      <w:r w:rsidRPr="0093153F">
        <w:rPr>
          <w:sz w:val="22"/>
          <w:szCs w:val="22"/>
        </w:rPr>
        <w:t>Budynek B</w:t>
      </w:r>
    </w:p>
    <w:p w:rsidR="004E44F7" w:rsidRPr="0093153F" w:rsidRDefault="004E44F7" w:rsidP="004E44F7">
      <w:pPr>
        <w:pStyle w:val="Nagwek20"/>
        <w:keepNext/>
        <w:keepLines/>
        <w:shd w:val="clear" w:color="auto" w:fill="auto"/>
        <w:spacing w:before="0" w:after="0" w:line="360" w:lineRule="auto"/>
        <w:ind w:firstLine="0"/>
        <w:jc w:val="both"/>
        <w:rPr>
          <w:b w:val="0"/>
          <w:bCs w:val="0"/>
          <w:sz w:val="22"/>
          <w:szCs w:val="22"/>
        </w:rPr>
      </w:pPr>
      <w:bookmarkStart w:id="0" w:name="bookmark2"/>
      <w:r w:rsidRPr="0093153F">
        <w:rPr>
          <w:b w:val="0"/>
          <w:bCs w:val="0"/>
          <w:sz w:val="22"/>
          <w:szCs w:val="22"/>
        </w:rPr>
        <w:t>Działając na podstawie art. 26, 26a i 27 ustawy z dnia 15 kwietnia 2011 r. o działalności leczniczej (Dz. U. z 202</w:t>
      </w:r>
      <w:r w:rsidR="0064038E" w:rsidRPr="0093153F">
        <w:rPr>
          <w:b w:val="0"/>
          <w:bCs w:val="0"/>
          <w:sz w:val="22"/>
          <w:szCs w:val="22"/>
        </w:rPr>
        <w:t>2</w:t>
      </w:r>
      <w:r w:rsidRPr="0093153F">
        <w:rPr>
          <w:b w:val="0"/>
          <w:bCs w:val="0"/>
          <w:sz w:val="22"/>
          <w:szCs w:val="22"/>
        </w:rPr>
        <w:t xml:space="preserve"> r., poz. </w:t>
      </w:r>
      <w:r w:rsidR="0064038E" w:rsidRPr="0093153F">
        <w:rPr>
          <w:b w:val="0"/>
          <w:bCs w:val="0"/>
          <w:sz w:val="22"/>
          <w:szCs w:val="22"/>
        </w:rPr>
        <w:t>633</w:t>
      </w:r>
      <w:r w:rsidRPr="0093153F">
        <w:rPr>
          <w:b w:val="0"/>
          <w:bCs w:val="0"/>
          <w:sz w:val="22"/>
          <w:szCs w:val="22"/>
        </w:rPr>
        <w:t xml:space="preserve"> z </w:t>
      </w:r>
      <w:proofErr w:type="spellStart"/>
      <w:r w:rsidRPr="0093153F">
        <w:rPr>
          <w:b w:val="0"/>
          <w:bCs w:val="0"/>
          <w:sz w:val="22"/>
          <w:szCs w:val="22"/>
        </w:rPr>
        <w:t>późn</w:t>
      </w:r>
      <w:proofErr w:type="spellEnd"/>
      <w:r w:rsidRPr="0093153F">
        <w:rPr>
          <w:b w:val="0"/>
          <w:bCs w:val="0"/>
          <w:sz w:val="22"/>
          <w:szCs w:val="22"/>
        </w:rPr>
        <w:t>. zm.) oraz przepisów art. 140, art. 141, art. 146 ust.1, art.147, 148 ust. 1, 149-150, 151 ust.1,</w:t>
      </w:r>
      <w:r w:rsidR="00573709" w:rsidRPr="0093153F">
        <w:rPr>
          <w:b w:val="0"/>
          <w:bCs w:val="0"/>
          <w:sz w:val="22"/>
          <w:szCs w:val="22"/>
        </w:rPr>
        <w:t xml:space="preserve"> </w:t>
      </w:r>
      <w:r w:rsidRPr="0093153F">
        <w:rPr>
          <w:b w:val="0"/>
          <w:bCs w:val="0"/>
          <w:sz w:val="22"/>
          <w:szCs w:val="22"/>
        </w:rPr>
        <w:t>2, 4-6, art.152,</w:t>
      </w:r>
      <w:r w:rsidR="00573709" w:rsidRPr="0093153F">
        <w:rPr>
          <w:b w:val="0"/>
          <w:bCs w:val="0"/>
          <w:sz w:val="22"/>
          <w:szCs w:val="22"/>
        </w:rPr>
        <w:t xml:space="preserve"> </w:t>
      </w:r>
      <w:r w:rsidRPr="0093153F">
        <w:rPr>
          <w:b w:val="0"/>
          <w:bCs w:val="0"/>
          <w:sz w:val="22"/>
          <w:szCs w:val="22"/>
        </w:rPr>
        <w:t xml:space="preserve">153 i art. 154 ust.1 i 2 ustawy z dnia 27 sierpnia 2004 r. o świadczeniach opieki zdrowotnej finansowanych ze środków publicznych (tekst jedn. Dz. U. z 2021 poz. 1285 z późn. zm.) Instytut „Centrum Zdrowia Matki </w:t>
      </w:r>
      <w:r w:rsidR="00757FEF" w:rsidRPr="0093153F">
        <w:rPr>
          <w:b w:val="0"/>
          <w:bCs w:val="0"/>
          <w:sz w:val="22"/>
          <w:szCs w:val="22"/>
        </w:rPr>
        <w:t>P</w:t>
      </w:r>
      <w:r w:rsidRPr="0093153F">
        <w:rPr>
          <w:b w:val="0"/>
          <w:bCs w:val="0"/>
          <w:sz w:val="22"/>
          <w:szCs w:val="22"/>
        </w:rPr>
        <w:t>olki” w Łodzi jako Zamawiający przedstawia warunki udziału w postępowaniu prowadzonym w trybie konkursu ofert.</w:t>
      </w:r>
    </w:p>
    <w:p w:rsidR="00573709" w:rsidRPr="0093153F" w:rsidRDefault="00573709" w:rsidP="004E44F7">
      <w:pPr>
        <w:pStyle w:val="Nagwek20"/>
        <w:keepNext/>
        <w:keepLines/>
        <w:shd w:val="clear" w:color="auto" w:fill="auto"/>
        <w:spacing w:before="0" w:after="0" w:line="360" w:lineRule="auto"/>
        <w:ind w:firstLine="0"/>
        <w:jc w:val="both"/>
        <w:rPr>
          <w:b w:val="0"/>
          <w:sz w:val="22"/>
          <w:szCs w:val="22"/>
        </w:rPr>
      </w:pPr>
    </w:p>
    <w:p w:rsidR="004E44F7" w:rsidRPr="0093153F" w:rsidRDefault="004E44F7" w:rsidP="004E44F7">
      <w:pPr>
        <w:pStyle w:val="Nagwek20"/>
        <w:keepNext/>
        <w:keepLines/>
        <w:shd w:val="clear" w:color="auto" w:fill="auto"/>
        <w:spacing w:before="0" w:after="0" w:line="360" w:lineRule="auto"/>
        <w:ind w:firstLine="0"/>
        <w:jc w:val="both"/>
        <w:rPr>
          <w:b w:val="0"/>
          <w:sz w:val="22"/>
          <w:szCs w:val="22"/>
          <w:shd w:val="clear" w:color="auto" w:fill="FFFFFF"/>
        </w:rPr>
      </w:pPr>
      <w:r w:rsidRPr="0093153F">
        <w:rPr>
          <w:b w:val="0"/>
          <w:sz w:val="22"/>
          <w:szCs w:val="22"/>
        </w:rPr>
        <w:t>Udzielający zamówienie:</w:t>
      </w:r>
      <w:bookmarkEnd w:id="0"/>
    </w:p>
    <w:p w:rsidR="004E44F7" w:rsidRPr="0093153F" w:rsidRDefault="004E44F7" w:rsidP="004E44F7">
      <w:pPr>
        <w:spacing w:line="360" w:lineRule="auto"/>
        <w:jc w:val="both"/>
        <w:rPr>
          <w:bCs/>
          <w:sz w:val="22"/>
          <w:szCs w:val="22"/>
          <w:shd w:val="clear" w:color="auto" w:fill="FFFFFF"/>
        </w:rPr>
      </w:pPr>
      <w:r w:rsidRPr="0093153F">
        <w:rPr>
          <w:bCs/>
          <w:sz w:val="22"/>
          <w:szCs w:val="22"/>
          <w:shd w:val="clear" w:color="auto" w:fill="FFFFFF"/>
        </w:rPr>
        <w:t>Instytut „Centrum Zdrowia Matki Polki” w Łodzi</w:t>
      </w:r>
    </w:p>
    <w:p w:rsidR="004E44F7" w:rsidRPr="0093153F" w:rsidRDefault="004E44F7" w:rsidP="004E44F7">
      <w:pPr>
        <w:spacing w:line="360" w:lineRule="auto"/>
        <w:jc w:val="both"/>
        <w:rPr>
          <w:bCs/>
          <w:sz w:val="22"/>
          <w:szCs w:val="22"/>
          <w:shd w:val="clear" w:color="auto" w:fill="FFFFFF"/>
        </w:rPr>
      </w:pPr>
      <w:r w:rsidRPr="0093153F">
        <w:rPr>
          <w:bCs/>
          <w:sz w:val="22"/>
          <w:szCs w:val="22"/>
          <w:shd w:val="clear" w:color="auto" w:fill="FFFFFF"/>
        </w:rPr>
        <w:t xml:space="preserve">ul. Rzgowska 281/289, 93-338 Łódź, </w:t>
      </w:r>
    </w:p>
    <w:p w:rsidR="004E44F7" w:rsidRPr="0093153F" w:rsidRDefault="004E44F7" w:rsidP="00573709">
      <w:pPr>
        <w:spacing w:line="360" w:lineRule="auto"/>
        <w:jc w:val="both"/>
        <w:rPr>
          <w:sz w:val="22"/>
          <w:szCs w:val="22"/>
        </w:rPr>
      </w:pPr>
      <w:r w:rsidRPr="0093153F">
        <w:rPr>
          <w:bCs/>
          <w:sz w:val="22"/>
          <w:szCs w:val="22"/>
          <w:shd w:val="clear" w:color="auto" w:fill="FFFFFF"/>
        </w:rPr>
        <w:t xml:space="preserve">KRS 0000075321, REGON 471610127, NIP 7292242712,  </w:t>
      </w:r>
    </w:p>
    <w:p w:rsidR="004E44F7" w:rsidRPr="0093153F" w:rsidRDefault="004E44F7" w:rsidP="004E44F7">
      <w:pPr>
        <w:pStyle w:val="Teksttreci2"/>
        <w:shd w:val="clear" w:color="auto" w:fill="auto"/>
        <w:spacing w:after="0" w:line="360" w:lineRule="auto"/>
        <w:ind w:firstLine="0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Adres do korespondencji:</w:t>
      </w:r>
    </w:p>
    <w:p w:rsidR="004E44F7" w:rsidRPr="0093153F" w:rsidRDefault="004E44F7" w:rsidP="004E44F7">
      <w:pPr>
        <w:pStyle w:val="Teksttreci2"/>
        <w:shd w:val="clear" w:color="auto" w:fill="auto"/>
        <w:spacing w:after="0" w:line="360" w:lineRule="auto"/>
        <w:ind w:right="4200" w:firstLine="0"/>
        <w:jc w:val="both"/>
        <w:rPr>
          <w:bCs/>
          <w:sz w:val="22"/>
          <w:szCs w:val="22"/>
          <w:shd w:val="clear" w:color="auto" w:fill="FFFFFF"/>
        </w:rPr>
      </w:pPr>
      <w:r w:rsidRPr="0093153F">
        <w:rPr>
          <w:sz w:val="22"/>
          <w:szCs w:val="22"/>
        </w:rPr>
        <w:t>Dział Kadr i Płac</w:t>
      </w:r>
    </w:p>
    <w:p w:rsidR="004E44F7" w:rsidRPr="0093153F" w:rsidRDefault="004E44F7" w:rsidP="004E44F7">
      <w:pPr>
        <w:spacing w:line="360" w:lineRule="auto"/>
        <w:jc w:val="both"/>
        <w:rPr>
          <w:bCs/>
          <w:sz w:val="22"/>
          <w:szCs w:val="22"/>
          <w:shd w:val="clear" w:color="auto" w:fill="FFFFFF"/>
        </w:rPr>
      </w:pPr>
      <w:r w:rsidRPr="0093153F">
        <w:rPr>
          <w:bCs/>
          <w:sz w:val="22"/>
          <w:szCs w:val="22"/>
          <w:shd w:val="clear" w:color="auto" w:fill="FFFFFF"/>
        </w:rPr>
        <w:t>Instytut „Centrum Zdrowia Matki Polki” w Łodzi</w:t>
      </w:r>
    </w:p>
    <w:p w:rsidR="004E44F7" w:rsidRPr="0093153F" w:rsidRDefault="004E44F7" w:rsidP="00573709">
      <w:pPr>
        <w:spacing w:line="360" w:lineRule="auto"/>
        <w:jc w:val="both"/>
        <w:rPr>
          <w:sz w:val="22"/>
          <w:szCs w:val="22"/>
        </w:rPr>
      </w:pPr>
      <w:r w:rsidRPr="0093153F">
        <w:rPr>
          <w:bCs/>
          <w:sz w:val="22"/>
          <w:szCs w:val="22"/>
          <w:shd w:val="clear" w:color="auto" w:fill="FFFFFF"/>
        </w:rPr>
        <w:t xml:space="preserve">ul. Rzgowska 281/289, 93-338 Łódź, </w:t>
      </w:r>
    </w:p>
    <w:p w:rsidR="004E44F7" w:rsidRPr="0093153F" w:rsidRDefault="004E44F7" w:rsidP="004E44F7">
      <w:pPr>
        <w:pStyle w:val="Teksttreci61"/>
        <w:shd w:val="clear" w:color="auto" w:fill="auto"/>
        <w:spacing w:before="0" w:after="0" w:line="360" w:lineRule="auto"/>
        <w:ind w:firstLine="0"/>
        <w:jc w:val="both"/>
        <w:rPr>
          <w:b w:val="0"/>
          <w:sz w:val="22"/>
          <w:szCs w:val="22"/>
        </w:rPr>
      </w:pPr>
      <w:r w:rsidRPr="0093153F">
        <w:rPr>
          <w:b w:val="0"/>
          <w:sz w:val="22"/>
          <w:szCs w:val="22"/>
        </w:rPr>
        <w:t xml:space="preserve">strona internetowa: </w:t>
      </w:r>
      <w:hyperlink r:id="rId7" w:history="1">
        <w:r w:rsidRPr="0093153F">
          <w:rPr>
            <w:rStyle w:val="Hipercze"/>
            <w:b w:val="0"/>
            <w:sz w:val="22"/>
            <w:szCs w:val="22"/>
          </w:rPr>
          <w:t>www.</w:t>
        </w:r>
      </w:hyperlink>
      <w:r w:rsidRPr="0093153F">
        <w:rPr>
          <w:rStyle w:val="Hipercze"/>
          <w:b w:val="0"/>
          <w:sz w:val="22"/>
          <w:szCs w:val="22"/>
        </w:rPr>
        <w:t>iczmp.edu.pl</w:t>
      </w:r>
      <w:r w:rsidRPr="0093153F">
        <w:rPr>
          <w:b w:val="0"/>
          <w:sz w:val="22"/>
          <w:szCs w:val="22"/>
        </w:rPr>
        <w:t>.</w:t>
      </w:r>
    </w:p>
    <w:p w:rsidR="004E44F7" w:rsidRPr="0093153F" w:rsidRDefault="004E44F7" w:rsidP="004E44F7">
      <w:pPr>
        <w:pStyle w:val="Teksttreci61"/>
        <w:shd w:val="clear" w:color="auto" w:fill="auto"/>
        <w:spacing w:before="0" w:after="0" w:line="360" w:lineRule="auto"/>
        <w:ind w:firstLine="0"/>
        <w:jc w:val="both"/>
        <w:rPr>
          <w:b w:val="0"/>
          <w:sz w:val="22"/>
          <w:szCs w:val="22"/>
        </w:rPr>
      </w:pPr>
      <w:r w:rsidRPr="0093153F">
        <w:rPr>
          <w:b w:val="0"/>
          <w:sz w:val="22"/>
          <w:szCs w:val="22"/>
        </w:rPr>
        <w:t>Ogłoszenie o konkursie zamieszczono:</w:t>
      </w:r>
    </w:p>
    <w:p w:rsidR="004E44F7" w:rsidRPr="0093153F" w:rsidRDefault="004E44F7" w:rsidP="00970AF2">
      <w:pPr>
        <w:pStyle w:val="Teksttreci2"/>
        <w:numPr>
          <w:ilvl w:val="0"/>
          <w:numId w:val="8"/>
        </w:numPr>
        <w:shd w:val="clear" w:color="auto" w:fill="auto"/>
        <w:tabs>
          <w:tab w:val="left" w:pos="240"/>
        </w:tabs>
        <w:spacing w:after="0" w:line="360" w:lineRule="auto"/>
        <w:ind w:left="360" w:hanging="360"/>
        <w:jc w:val="both"/>
        <w:rPr>
          <w:sz w:val="22"/>
          <w:szCs w:val="22"/>
        </w:rPr>
      </w:pPr>
      <w:r w:rsidRPr="0093153F">
        <w:rPr>
          <w:sz w:val="22"/>
          <w:szCs w:val="22"/>
        </w:rPr>
        <w:t xml:space="preserve">na tablicy ogłoszeń w siedzibie </w:t>
      </w:r>
      <w:r w:rsidRPr="0093153F">
        <w:rPr>
          <w:bCs/>
          <w:sz w:val="22"/>
          <w:szCs w:val="22"/>
          <w:shd w:val="clear" w:color="auto" w:fill="FFFFFF"/>
        </w:rPr>
        <w:t>Instytut „Centrum Zdrowia Matki Polki” w Łodzi</w:t>
      </w:r>
    </w:p>
    <w:p w:rsidR="004E44F7" w:rsidRPr="0093153F" w:rsidRDefault="004E44F7" w:rsidP="004E44F7">
      <w:pPr>
        <w:pStyle w:val="Teksttreci61"/>
        <w:shd w:val="clear" w:color="auto" w:fill="auto"/>
        <w:spacing w:before="0" w:after="0" w:line="360" w:lineRule="auto"/>
        <w:ind w:firstLine="0"/>
        <w:jc w:val="both"/>
        <w:rPr>
          <w:b w:val="0"/>
          <w:sz w:val="22"/>
          <w:szCs w:val="22"/>
        </w:rPr>
      </w:pPr>
      <w:r w:rsidRPr="0093153F">
        <w:rPr>
          <w:b w:val="0"/>
          <w:sz w:val="22"/>
          <w:szCs w:val="22"/>
        </w:rPr>
        <w:t xml:space="preserve">- na stronie internetowej </w:t>
      </w:r>
      <w:hyperlink r:id="rId8" w:history="1">
        <w:r w:rsidRPr="0093153F">
          <w:rPr>
            <w:rStyle w:val="Hipercze"/>
            <w:b w:val="0"/>
            <w:sz w:val="22"/>
            <w:szCs w:val="22"/>
          </w:rPr>
          <w:t>www.iczmp.edu.pl</w:t>
        </w:r>
      </w:hyperlink>
      <w:r w:rsidRPr="0093153F">
        <w:rPr>
          <w:b w:val="0"/>
          <w:sz w:val="22"/>
          <w:szCs w:val="22"/>
        </w:rPr>
        <w:t>.</w:t>
      </w:r>
    </w:p>
    <w:p w:rsidR="004E44F7" w:rsidRPr="0093153F" w:rsidRDefault="004E44F7" w:rsidP="004E44F7">
      <w:pPr>
        <w:spacing w:line="360" w:lineRule="auto"/>
        <w:jc w:val="both"/>
        <w:rPr>
          <w:sz w:val="22"/>
          <w:szCs w:val="22"/>
        </w:rPr>
      </w:pPr>
    </w:p>
    <w:p w:rsidR="004E44F7" w:rsidRPr="0093153F" w:rsidRDefault="004E44F7" w:rsidP="004E44F7">
      <w:pPr>
        <w:spacing w:line="360" w:lineRule="auto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§ 1</w:t>
      </w:r>
    </w:p>
    <w:p w:rsidR="004E44F7" w:rsidRPr="0093153F" w:rsidRDefault="004E44F7" w:rsidP="004E44F7">
      <w:pPr>
        <w:spacing w:line="360" w:lineRule="auto"/>
        <w:jc w:val="both"/>
        <w:rPr>
          <w:sz w:val="22"/>
          <w:szCs w:val="22"/>
        </w:rPr>
      </w:pPr>
      <w:r w:rsidRPr="0093153F">
        <w:rPr>
          <w:sz w:val="22"/>
          <w:szCs w:val="22"/>
        </w:rPr>
        <w:t xml:space="preserve">Organizatorem konkursu ofert jest </w:t>
      </w:r>
      <w:r w:rsidRPr="0093153F">
        <w:rPr>
          <w:bCs/>
          <w:sz w:val="22"/>
          <w:szCs w:val="22"/>
        </w:rPr>
        <w:t>Instytut „Centrum Zdrowia Matki Polki” w Łodzi ul. Rzgowska 281/289, 93-338 Łódź</w:t>
      </w:r>
      <w:r w:rsidRPr="0093153F">
        <w:rPr>
          <w:sz w:val="22"/>
          <w:szCs w:val="22"/>
        </w:rPr>
        <w:t xml:space="preserve">, zwany dalej </w:t>
      </w:r>
      <w:r w:rsidRPr="0093153F">
        <w:rPr>
          <w:bCs/>
          <w:sz w:val="22"/>
          <w:szCs w:val="22"/>
        </w:rPr>
        <w:t>Udzielającym zamówienia.</w:t>
      </w:r>
    </w:p>
    <w:p w:rsidR="00573709" w:rsidRPr="0093153F" w:rsidRDefault="00573709" w:rsidP="004E44F7">
      <w:pPr>
        <w:spacing w:line="360" w:lineRule="auto"/>
        <w:jc w:val="both"/>
        <w:rPr>
          <w:sz w:val="22"/>
          <w:szCs w:val="22"/>
        </w:rPr>
      </w:pPr>
    </w:p>
    <w:p w:rsidR="004E44F7" w:rsidRPr="0093153F" w:rsidRDefault="004E44F7" w:rsidP="004E44F7">
      <w:pPr>
        <w:spacing w:line="360" w:lineRule="auto"/>
        <w:jc w:val="both"/>
        <w:rPr>
          <w:spacing w:val="-2"/>
          <w:sz w:val="22"/>
          <w:szCs w:val="22"/>
        </w:rPr>
      </w:pPr>
      <w:r w:rsidRPr="0093153F">
        <w:rPr>
          <w:sz w:val="22"/>
          <w:szCs w:val="22"/>
        </w:rPr>
        <w:t>§ 2</w:t>
      </w:r>
    </w:p>
    <w:p w:rsidR="004E44F7" w:rsidRPr="0093153F" w:rsidRDefault="004E44F7" w:rsidP="004E44F7">
      <w:pPr>
        <w:pStyle w:val="Tekstpodstawowy"/>
        <w:widowControl/>
        <w:spacing w:line="360" w:lineRule="auto"/>
        <w:rPr>
          <w:spacing w:val="-2"/>
          <w:sz w:val="22"/>
          <w:szCs w:val="22"/>
        </w:rPr>
      </w:pPr>
      <w:r w:rsidRPr="0093153F">
        <w:rPr>
          <w:sz w:val="22"/>
          <w:szCs w:val="22"/>
        </w:rPr>
        <w:t>PRZEDMIOT KONKURSU:</w:t>
      </w:r>
    </w:p>
    <w:p w:rsidR="004E44F7" w:rsidRPr="0093153F" w:rsidRDefault="004E44F7" w:rsidP="00970AF2">
      <w:pPr>
        <w:numPr>
          <w:ilvl w:val="0"/>
          <w:numId w:val="14"/>
        </w:numPr>
        <w:spacing w:line="312" w:lineRule="auto"/>
        <w:jc w:val="both"/>
        <w:rPr>
          <w:sz w:val="22"/>
          <w:szCs w:val="22"/>
        </w:rPr>
      </w:pPr>
      <w:r w:rsidRPr="0093153F">
        <w:rPr>
          <w:sz w:val="22"/>
          <w:szCs w:val="22"/>
        </w:rPr>
        <w:t xml:space="preserve">Przedmiotem konkursu jest udzielanie świadczeń zdrowotnych z zakresu anestezjologii i intensywnej terapii pacjentów </w:t>
      </w:r>
      <w:r w:rsidR="00933A11" w:rsidRPr="0093153F">
        <w:rPr>
          <w:sz w:val="22"/>
          <w:szCs w:val="22"/>
        </w:rPr>
        <w:t>Instytutu CZMP</w:t>
      </w:r>
      <w:r w:rsidRPr="0093153F">
        <w:rPr>
          <w:sz w:val="22"/>
          <w:szCs w:val="22"/>
        </w:rPr>
        <w:t xml:space="preserve">, </w:t>
      </w:r>
      <w:r w:rsidR="009A7430" w:rsidRPr="0093153F">
        <w:rPr>
          <w:sz w:val="22"/>
          <w:szCs w:val="22"/>
        </w:rPr>
        <w:t xml:space="preserve">w zakresie szpitala pediatrycznego (budynek B), </w:t>
      </w:r>
      <w:r w:rsidRPr="0093153F">
        <w:rPr>
          <w:sz w:val="22"/>
          <w:szCs w:val="22"/>
        </w:rPr>
        <w:t>w tym według standardów określonych w Rozporządzeniu Ministra Zdrowia z dnia 16 grudnia 2016 r. w sprawie standardu organizacyjnego opieki zdrowotnej w dziedzinie anestezjologii i intensywnej terapii (t.j. Dz.U. z 202</w:t>
      </w:r>
      <w:r w:rsidR="00A807B3" w:rsidRPr="0093153F">
        <w:rPr>
          <w:sz w:val="22"/>
          <w:szCs w:val="22"/>
        </w:rPr>
        <w:t>2</w:t>
      </w:r>
      <w:r w:rsidRPr="0093153F">
        <w:rPr>
          <w:sz w:val="22"/>
          <w:szCs w:val="22"/>
        </w:rPr>
        <w:t xml:space="preserve"> r. poz. </w:t>
      </w:r>
      <w:r w:rsidR="00A807B3" w:rsidRPr="0093153F">
        <w:rPr>
          <w:sz w:val="22"/>
          <w:szCs w:val="22"/>
        </w:rPr>
        <w:t>392</w:t>
      </w:r>
      <w:r w:rsidRPr="0093153F">
        <w:rPr>
          <w:sz w:val="22"/>
          <w:szCs w:val="22"/>
        </w:rPr>
        <w:t xml:space="preserve"> z </w:t>
      </w:r>
      <w:proofErr w:type="spellStart"/>
      <w:r w:rsidRPr="0093153F">
        <w:rPr>
          <w:sz w:val="22"/>
          <w:szCs w:val="22"/>
        </w:rPr>
        <w:t>późn</w:t>
      </w:r>
      <w:proofErr w:type="spellEnd"/>
      <w:r w:rsidRPr="0093153F">
        <w:rPr>
          <w:sz w:val="22"/>
          <w:szCs w:val="22"/>
        </w:rPr>
        <w:t xml:space="preserve">. zm.), Rozporządzeniu Ministra Zdrowia z dnia 22 listopada 2013 r. w sprawie świadczeń gwarantowanych z zakresu leczenia szpitalnego (tj. Dz.U. z 2021 r., poz. 2295 z późn. zm.), Rozporządzeniu Ministra Zdrowia z dnia 12 listopada 2015 r. w sprawie świadczeń gwarantowanych z zakresu świadczeń wysokospecjalistycznych oraz </w:t>
      </w:r>
      <w:r w:rsidRPr="0093153F">
        <w:rPr>
          <w:sz w:val="22"/>
          <w:szCs w:val="22"/>
        </w:rPr>
        <w:lastRenderedPageBreak/>
        <w:t xml:space="preserve">warunków ich realizacji (Dz.U. z 2015 r. poz. 1958) lub też według standardów określonych na podstawie przepisów, wydanych w miejsce wskazanego powyżej rozporządzenia. </w:t>
      </w:r>
      <w:r w:rsidR="0093153F" w:rsidRPr="001C7015">
        <w:rPr>
          <w:sz w:val="22"/>
          <w:szCs w:val="22"/>
        </w:rPr>
        <w:t>- CPV: 8512111100-4 Ogólne usługi lekarskie.</w:t>
      </w:r>
    </w:p>
    <w:p w:rsidR="00573709" w:rsidRPr="0093153F" w:rsidRDefault="00573709" w:rsidP="00573709">
      <w:pPr>
        <w:spacing w:line="312" w:lineRule="auto"/>
        <w:ind w:left="360"/>
        <w:jc w:val="both"/>
        <w:rPr>
          <w:sz w:val="22"/>
          <w:szCs w:val="22"/>
        </w:rPr>
      </w:pPr>
    </w:p>
    <w:p w:rsidR="00573709" w:rsidRPr="0093153F" w:rsidRDefault="004E44F7" w:rsidP="00970AF2">
      <w:pPr>
        <w:numPr>
          <w:ilvl w:val="0"/>
          <w:numId w:val="14"/>
        </w:numPr>
        <w:spacing w:line="312" w:lineRule="auto"/>
        <w:jc w:val="both"/>
        <w:rPr>
          <w:sz w:val="22"/>
          <w:szCs w:val="22"/>
        </w:rPr>
      </w:pPr>
      <w:r w:rsidRPr="0093153F">
        <w:rPr>
          <w:sz w:val="22"/>
          <w:szCs w:val="22"/>
        </w:rPr>
        <w:t xml:space="preserve">Przedmiot Umowy obejmuje udzielanie świadczeń zdrowotnych w następujący sposób: </w:t>
      </w:r>
    </w:p>
    <w:p w:rsidR="00573709" w:rsidRPr="0093153F" w:rsidRDefault="00573709" w:rsidP="00573709">
      <w:pPr>
        <w:spacing w:line="312" w:lineRule="auto"/>
        <w:ind w:left="360"/>
        <w:jc w:val="both"/>
        <w:rPr>
          <w:sz w:val="22"/>
          <w:szCs w:val="22"/>
        </w:rPr>
      </w:pPr>
    </w:p>
    <w:p w:rsidR="008F4B17" w:rsidRPr="0093153F" w:rsidRDefault="004E44F7" w:rsidP="00573709">
      <w:pPr>
        <w:spacing w:line="312" w:lineRule="auto"/>
        <w:ind w:left="360"/>
        <w:jc w:val="both"/>
        <w:rPr>
          <w:rStyle w:val="font"/>
          <w:i/>
          <w:iCs/>
          <w:sz w:val="22"/>
          <w:szCs w:val="22"/>
        </w:rPr>
      </w:pPr>
      <w:r w:rsidRPr="0093153F">
        <w:rPr>
          <w:rStyle w:val="font"/>
          <w:i/>
          <w:iCs/>
          <w:sz w:val="22"/>
          <w:szCs w:val="22"/>
        </w:rPr>
        <w:t xml:space="preserve">Udzielanie świadczeń </w:t>
      </w:r>
      <w:r w:rsidR="00342553" w:rsidRPr="0093153F">
        <w:rPr>
          <w:rStyle w:val="font"/>
          <w:i/>
          <w:iCs/>
          <w:sz w:val="22"/>
          <w:szCs w:val="22"/>
        </w:rPr>
        <w:t>zdrowotnych przez lekarza w zakresie prowadzonego postępowania</w:t>
      </w:r>
      <w:r w:rsidR="00573709" w:rsidRPr="0093153F">
        <w:rPr>
          <w:rStyle w:val="font"/>
          <w:i/>
          <w:iCs/>
          <w:sz w:val="22"/>
          <w:szCs w:val="22"/>
        </w:rPr>
        <w:t xml:space="preserve">, w tym także w ramach dyżurów </w:t>
      </w:r>
      <w:r w:rsidR="008F4B17" w:rsidRPr="0093153F">
        <w:rPr>
          <w:rStyle w:val="font"/>
          <w:i/>
          <w:iCs/>
          <w:sz w:val="22"/>
          <w:szCs w:val="22"/>
        </w:rPr>
        <w:t>medycznych:</w:t>
      </w:r>
    </w:p>
    <w:p w:rsidR="008F4B17" w:rsidRPr="0093153F" w:rsidRDefault="008F4B17" w:rsidP="00573709">
      <w:pPr>
        <w:spacing w:line="312" w:lineRule="auto"/>
        <w:ind w:left="360"/>
        <w:jc w:val="both"/>
        <w:rPr>
          <w:rStyle w:val="font"/>
          <w:i/>
          <w:iCs/>
          <w:sz w:val="22"/>
          <w:szCs w:val="22"/>
        </w:rPr>
      </w:pPr>
      <w:r w:rsidRPr="0093153F">
        <w:rPr>
          <w:rStyle w:val="font"/>
          <w:i/>
          <w:iCs/>
          <w:sz w:val="22"/>
          <w:szCs w:val="22"/>
        </w:rPr>
        <w:t xml:space="preserve">- </w:t>
      </w:r>
      <w:r w:rsidR="004E44F7" w:rsidRPr="0093153F">
        <w:rPr>
          <w:rStyle w:val="font"/>
          <w:i/>
          <w:iCs/>
          <w:sz w:val="22"/>
          <w:szCs w:val="22"/>
        </w:rPr>
        <w:t>od poniedziałku do soboty w godz. 7</w:t>
      </w:r>
      <w:r w:rsidRPr="0093153F">
        <w:rPr>
          <w:rStyle w:val="font"/>
          <w:i/>
          <w:iCs/>
          <w:sz w:val="22"/>
          <w:szCs w:val="22"/>
        </w:rPr>
        <w:t>:</w:t>
      </w:r>
      <w:r w:rsidR="004E44F7" w:rsidRPr="0093153F">
        <w:rPr>
          <w:rStyle w:val="font"/>
          <w:i/>
          <w:iCs/>
          <w:sz w:val="22"/>
          <w:szCs w:val="22"/>
        </w:rPr>
        <w:t xml:space="preserve">30 – </w:t>
      </w:r>
      <w:r w:rsidR="00573709" w:rsidRPr="0093153F">
        <w:rPr>
          <w:rStyle w:val="font"/>
          <w:i/>
          <w:iCs/>
          <w:sz w:val="22"/>
          <w:szCs w:val="22"/>
        </w:rPr>
        <w:t>1</w:t>
      </w:r>
      <w:r w:rsidRPr="0093153F">
        <w:rPr>
          <w:rStyle w:val="font"/>
          <w:i/>
          <w:iCs/>
          <w:sz w:val="22"/>
          <w:szCs w:val="22"/>
        </w:rPr>
        <w:t>5:05 na 4 (czterech) stanowiskach pracy</w:t>
      </w:r>
    </w:p>
    <w:p w:rsidR="008F4B17" w:rsidRPr="0093153F" w:rsidRDefault="008F4B17" w:rsidP="008F4B17">
      <w:pPr>
        <w:spacing w:line="312" w:lineRule="auto"/>
        <w:ind w:left="360"/>
        <w:jc w:val="both"/>
        <w:rPr>
          <w:rStyle w:val="font"/>
          <w:i/>
          <w:iCs/>
          <w:sz w:val="22"/>
          <w:szCs w:val="22"/>
        </w:rPr>
      </w:pPr>
      <w:r w:rsidRPr="0093153F">
        <w:rPr>
          <w:rStyle w:val="font"/>
          <w:i/>
          <w:iCs/>
          <w:sz w:val="22"/>
          <w:szCs w:val="22"/>
        </w:rPr>
        <w:t>-</w:t>
      </w:r>
      <w:r w:rsidR="00573709" w:rsidRPr="0093153F">
        <w:rPr>
          <w:rStyle w:val="font"/>
          <w:i/>
          <w:iCs/>
          <w:sz w:val="22"/>
          <w:szCs w:val="22"/>
        </w:rPr>
        <w:t xml:space="preserve"> </w:t>
      </w:r>
      <w:r w:rsidR="004E44F7" w:rsidRPr="0093153F">
        <w:rPr>
          <w:rStyle w:val="font"/>
          <w:i/>
          <w:iCs/>
          <w:sz w:val="22"/>
          <w:szCs w:val="22"/>
        </w:rPr>
        <w:t>w dni robocze, tj. </w:t>
      </w:r>
      <w:r w:rsidR="004E44F7" w:rsidRPr="0093153F">
        <w:rPr>
          <w:rStyle w:val="colour"/>
          <w:i/>
          <w:iCs/>
          <w:sz w:val="22"/>
          <w:szCs w:val="22"/>
        </w:rPr>
        <w:t xml:space="preserve">od poniedziałku do piątku, </w:t>
      </w:r>
      <w:r w:rsidR="00573709" w:rsidRPr="0093153F">
        <w:rPr>
          <w:rStyle w:val="font"/>
          <w:i/>
          <w:iCs/>
          <w:sz w:val="22"/>
          <w:szCs w:val="22"/>
        </w:rPr>
        <w:t xml:space="preserve">oraz soboty, niedziele, święta a także dni </w:t>
      </w:r>
      <w:r w:rsidRPr="0093153F">
        <w:rPr>
          <w:rStyle w:val="font"/>
          <w:i/>
          <w:iCs/>
          <w:sz w:val="22"/>
          <w:szCs w:val="22"/>
        </w:rPr>
        <w:t xml:space="preserve"> </w:t>
      </w:r>
    </w:p>
    <w:p w:rsidR="008F4B17" w:rsidRPr="0093153F" w:rsidRDefault="008F4B17" w:rsidP="008F4B17">
      <w:pPr>
        <w:spacing w:line="312" w:lineRule="auto"/>
        <w:ind w:left="360"/>
        <w:jc w:val="both"/>
        <w:rPr>
          <w:rStyle w:val="font"/>
          <w:i/>
          <w:iCs/>
          <w:sz w:val="22"/>
          <w:szCs w:val="22"/>
        </w:rPr>
      </w:pPr>
      <w:r w:rsidRPr="0093153F">
        <w:rPr>
          <w:rStyle w:val="font"/>
          <w:i/>
          <w:iCs/>
          <w:sz w:val="22"/>
          <w:szCs w:val="22"/>
        </w:rPr>
        <w:t xml:space="preserve">  </w:t>
      </w:r>
      <w:r w:rsidR="00573709" w:rsidRPr="0093153F">
        <w:rPr>
          <w:rStyle w:val="font"/>
          <w:i/>
          <w:iCs/>
          <w:sz w:val="22"/>
          <w:szCs w:val="22"/>
        </w:rPr>
        <w:t>dodatkowo wolne od pracy w godz. 7</w:t>
      </w:r>
      <w:r w:rsidRPr="0093153F">
        <w:rPr>
          <w:rStyle w:val="font"/>
          <w:i/>
          <w:iCs/>
          <w:sz w:val="22"/>
          <w:szCs w:val="22"/>
        </w:rPr>
        <w:t>:</w:t>
      </w:r>
      <w:r w:rsidR="00573709" w:rsidRPr="0093153F">
        <w:rPr>
          <w:rStyle w:val="font"/>
          <w:i/>
          <w:iCs/>
          <w:sz w:val="22"/>
          <w:szCs w:val="22"/>
        </w:rPr>
        <w:t>30 – 7</w:t>
      </w:r>
      <w:r w:rsidRPr="0093153F">
        <w:rPr>
          <w:rStyle w:val="font"/>
          <w:i/>
          <w:iCs/>
          <w:sz w:val="22"/>
          <w:szCs w:val="22"/>
        </w:rPr>
        <w:t>:</w:t>
      </w:r>
      <w:r w:rsidR="00573709" w:rsidRPr="0093153F">
        <w:rPr>
          <w:rStyle w:val="font"/>
          <w:i/>
          <w:iCs/>
          <w:sz w:val="22"/>
          <w:szCs w:val="22"/>
        </w:rPr>
        <w:t>30 dnia następnego</w:t>
      </w:r>
      <w:r w:rsidRPr="0093153F">
        <w:rPr>
          <w:rStyle w:val="font"/>
          <w:i/>
          <w:iCs/>
          <w:sz w:val="22"/>
          <w:szCs w:val="22"/>
        </w:rPr>
        <w:t xml:space="preserve"> na 2 (dwóch)  </w:t>
      </w:r>
    </w:p>
    <w:p w:rsidR="008F4B17" w:rsidRPr="0093153F" w:rsidRDefault="008F4B17" w:rsidP="008F4B17">
      <w:pPr>
        <w:spacing w:line="312" w:lineRule="auto"/>
        <w:ind w:left="360"/>
        <w:jc w:val="both"/>
        <w:rPr>
          <w:rStyle w:val="font"/>
          <w:i/>
          <w:iCs/>
          <w:sz w:val="22"/>
          <w:szCs w:val="22"/>
        </w:rPr>
      </w:pPr>
      <w:r w:rsidRPr="0093153F">
        <w:rPr>
          <w:rStyle w:val="font"/>
          <w:i/>
          <w:iCs/>
          <w:sz w:val="22"/>
          <w:szCs w:val="22"/>
        </w:rPr>
        <w:t xml:space="preserve">  stanowiskach pracy</w:t>
      </w:r>
    </w:p>
    <w:p w:rsidR="008F4B17" w:rsidRPr="0093153F" w:rsidRDefault="008F4B17" w:rsidP="008F4B17">
      <w:pPr>
        <w:spacing w:line="312" w:lineRule="auto"/>
        <w:ind w:left="360"/>
        <w:jc w:val="both"/>
        <w:rPr>
          <w:rStyle w:val="font"/>
          <w:i/>
          <w:iCs/>
          <w:sz w:val="22"/>
          <w:szCs w:val="22"/>
        </w:rPr>
      </w:pPr>
      <w:r w:rsidRPr="0093153F">
        <w:rPr>
          <w:rStyle w:val="font"/>
          <w:i/>
          <w:iCs/>
          <w:sz w:val="22"/>
          <w:szCs w:val="22"/>
        </w:rPr>
        <w:t>- w dni robocze, tj. </w:t>
      </w:r>
      <w:r w:rsidRPr="0093153F">
        <w:rPr>
          <w:rStyle w:val="colour"/>
          <w:i/>
          <w:iCs/>
          <w:sz w:val="22"/>
          <w:szCs w:val="22"/>
        </w:rPr>
        <w:t xml:space="preserve">od poniedziałku do piątku w godz. 15:05-7:30 </w:t>
      </w:r>
      <w:r w:rsidRPr="0093153F">
        <w:rPr>
          <w:rStyle w:val="font"/>
          <w:i/>
          <w:iCs/>
          <w:sz w:val="22"/>
          <w:szCs w:val="22"/>
        </w:rPr>
        <w:t xml:space="preserve">oraz soboty, niedziele, </w:t>
      </w:r>
    </w:p>
    <w:p w:rsidR="008F4B17" w:rsidRPr="0093153F" w:rsidRDefault="008F4B17" w:rsidP="008F4B17">
      <w:pPr>
        <w:spacing w:line="312" w:lineRule="auto"/>
        <w:ind w:left="360"/>
        <w:jc w:val="both"/>
        <w:rPr>
          <w:rStyle w:val="font"/>
          <w:i/>
          <w:iCs/>
          <w:sz w:val="22"/>
          <w:szCs w:val="22"/>
        </w:rPr>
      </w:pPr>
      <w:r w:rsidRPr="0093153F">
        <w:rPr>
          <w:rStyle w:val="font"/>
          <w:i/>
          <w:iCs/>
          <w:sz w:val="22"/>
          <w:szCs w:val="22"/>
        </w:rPr>
        <w:t xml:space="preserve">   święta a także dni dodatkowo wolne od pracy w godz. 7:30 – 7:30 dnia następnego na       </w:t>
      </w:r>
    </w:p>
    <w:p w:rsidR="008F4B17" w:rsidRPr="0093153F" w:rsidRDefault="008F4B17" w:rsidP="008F4B17">
      <w:pPr>
        <w:spacing w:line="312" w:lineRule="auto"/>
        <w:ind w:left="360"/>
        <w:jc w:val="both"/>
        <w:rPr>
          <w:rStyle w:val="font"/>
          <w:i/>
          <w:iCs/>
          <w:sz w:val="22"/>
          <w:szCs w:val="22"/>
        </w:rPr>
      </w:pPr>
      <w:r w:rsidRPr="0093153F">
        <w:rPr>
          <w:rStyle w:val="font"/>
          <w:i/>
          <w:iCs/>
          <w:sz w:val="22"/>
          <w:szCs w:val="22"/>
        </w:rPr>
        <w:t xml:space="preserve">  1 (jednym) stanowiskach pracy w ramach „dyżuru </w:t>
      </w:r>
      <w:r w:rsidR="00E33438" w:rsidRPr="0093153F">
        <w:rPr>
          <w:rStyle w:val="font"/>
          <w:i/>
          <w:iCs/>
          <w:sz w:val="22"/>
          <w:szCs w:val="22"/>
        </w:rPr>
        <w:t>pod telefonem”</w:t>
      </w:r>
    </w:p>
    <w:p w:rsidR="00E33438" w:rsidRPr="0093153F" w:rsidRDefault="00E33438" w:rsidP="00E33438">
      <w:pPr>
        <w:spacing w:line="312" w:lineRule="auto"/>
        <w:jc w:val="both"/>
        <w:rPr>
          <w:i/>
          <w:iCs/>
          <w:sz w:val="22"/>
          <w:szCs w:val="22"/>
        </w:rPr>
      </w:pPr>
      <w:r w:rsidRPr="0093153F">
        <w:rPr>
          <w:rStyle w:val="font"/>
          <w:i/>
          <w:iCs/>
          <w:sz w:val="22"/>
          <w:szCs w:val="22"/>
        </w:rPr>
        <w:t xml:space="preserve">     </w:t>
      </w:r>
      <w:r w:rsidR="00573709" w:rsidRPr="0093153F">
        <w:rPr>
          <w:rStyle w:val="colour"/>
          <w:i/>
          <w:iCs/>
          <w:sz w:val="22"/>
          <w:szCs w:val="22"/>
        </w:rPr>
        <w:t xml:space="preserve"> </w:t>
      </w:r>
      <w:r w:rsidR="004E44F7" w:rsidRPr="0093153F">
        <w:rPr>
          <w:i/>
          <w:iCs/>
          <w:sz w:val="22"/>
          <w:szCs w:val="22"/>
        </w:rPr>
        <w:t xml:space="preserve">zgodnie z grafikiem pracy opracowanym przez Kierownika Kliniki Anestezjologii i </w:t>
      </w:r>
      <w:r w:rsidRPr="0093153F">
        <w:rPr>
          <w:i/>
          <w:iCs/>
          <w:sz w:val="22"/>
          <w:szCs w:val="22"/>
        </w:rPr>
        <w:t xml:space="preserve">  </w:t>
      </w:r>
    </w:p>
    <w:p w:rsidR="00E33438" w:rsidRPr="0093153F" w:rsidRDefault="00E33438" w:rsidP="00E33438">
      <w:pPr>
        <w:spacing w:line="312" w:lineRule="auto"/>
        <w:jc w:val="both"/>
        <w:rPr>
          <w:i/>
          <w:iCs/>
          <w:sz w:val="22"/>
          <w:szCs w:val="22"/>
        </w:rPr>
      </w:pPr>
      <w:r w:rsidRPr="0093153F">
        <w:rPr>
          <w:i/>
          <w:iCs/>
          <w:sz w:val="22"/>
          <w:szCs w:val="22"/>
        </w:rPr>
        <w:t xml:space="preserve">     </w:t>
      </w:r>
      <w:r w:rsidR="004E44F7" w:rsidRPr="0093153F">
        <w:rPr>
          <w:i/>
          <w:iCs/>
          <w:sz w:val="22"/>
          <w:szCs w:val="22"/>
        </w:rPr>
        <w:t>Intensywnej Terapii</w:t>
      </w:r>
      <w:r w:rsidR="0063582E" w:rsidRPr="0093153F">
        <w:rPr>
          <w:i/>
          <w:iCs/>
          <w:sz w:val="22"/>
          <w:szCs w:val="22"/>
        </w:rPr>
        <w:t xml:space="preserve"> Medycznej</w:t>
      </w:r>
      <w:r w:rsidR="004E44F7" w:rsidRPr="0093153F">
        <w:rPr>
          <w:i/>
          <w:iCs/>
          <w:sz w:val="22"/>
          <w:szCs w:val="22"/>
        </w:rPr>
        <w:t xml:space="preserve">. </w:t>
      </w:r>
      <w:r w:rsidR="00573709" w:rsidRPr="0093153F">
        <w:rPr>
          <w:i/>
          <w:iCs/>
          <w:sz w:val="22"/>
          <w:szCs w:val="22"/>
        </w:rPr>
        <w:t>G</w:t>
      </w:r>
      <w:r w:rsidR="004E44F7" w:rsidRPr="0093153F">
        <w:rPr>
          <w:i/>
          <w:iCs/>
          <w:sz w:val="22"/>
          <w:szCs w:val="22"/>
        </w:rPr>
        <w:t xml:space="preserve">rafik będzie zatwierdzany do 25 dnia poprzedzającego </w:t>
      </w:r>
    </w:p>
    <w:p w:rsidR="00E33438" w:rsidRPr="0093153F" w:rsidRDefault="00E33438" w:rsidP="00E33438">
      <w:pPr>
        <w:spacing w:line="312" w:lineRule="auto"/>
        <w:jc w:val="both"/>
        <w:rPr>
          <w:rStyle w:val="font"/>
          <w:i/>
          <w:iCs/>
          <w:sz w:val="22"/>
          <w:szCs w:val="22"/>
        </w:rPr>
      </w:pPr>
      <w:r w:rsidRPr="0093153F">
        <w:rPr>
          <w:i/>
          <w:iCs/>
          <w:sz w:val="22"/>
          <w:szCs w:val="22"/>
        </w:rPr>
        <w:t xml:space="preserve">     </w:t>
      </w:r>
      <w:r w:rsidR="004E44F7" w:rsidRPr="0093153F">
        <w:rPr>
          <w:i/>
          <w:iCs/>
          <w:sz w:val="22"/>
          <w:szCs w:val="22"/>
        </w:rPr>
        <w:t xml:space="preserve">miesiąca z </w:t>
      </w:r>
      <w:r w:rsidR="004E44F7" w:rsidRPr="0093153F">
        <w:rPr>
          <w:rStyle w:val="font"/>
          <w:i/>
          <w:iCs/>
          <w:sz w:val="22"/>
          <w:szCs w:val="22"/>
        </w:rPr>
        <w:t xml:space="preserve">wyłączeniem dni ustawowo wolnych od pracy oraz innych dni wolnych od pracy, </w:t>
      </w:r>
    </w:p>
    <w:p w:rsidR="000773E5" w:rsidRPr="0093153F" w:rsidRDefault="00E33438" w:rsidP="000773E5">
      <w:pPr>
        <w:spacing w:line="312" w:lineRule="auto"/>
        <w:jc w:val="both"/>
        <w:rPr>
          <w:rStyle w:val="font"/>
          <w:i/>
          <w:iCs/>
          <w:sz w:val="22"/>
          <w:szCs w:val="22"/>
        </w:rPr>
      </w:pPr>
      <w:r w:rsidRPr="0093153F">
        <w:rPr>
          <w:rStyle w:val="font"/>
          <w:i/>
          <w:iCs/>
          <w:sz w:val="22"/>
          <w:szCs w:val="22"/>
        </w:rPr>
        <w:t xml:space="preserve">     </w:t>
      </w:r>
      <w:r w:rsidR="004E44F7" w:rsidRPr="0093153F">
        <w:rPr>
          <w:rStyle w:val="font"/>
          <w:i/>
          <w:iCs/>
          <w:sz w:val="22"/>
          <w:szCs w:val="22"/>
        </w:rPr>
        <w:t>ustalonych przez Udzielającego zamówienie</w:t>
      </w:r>
      <w:r w:rsidR="00573709" w:rsidRPr="0093153F">
        <w:rPr>
          <w:rStyle w:val="colour"/>
          <w:bCs/>
          <w:i/>
          <w:iCs/>
          <w:sz w:val="22"/>
          <w:szCs w:val="22"/>
        </w:rPr>
        <w:t>.</w:t>
      </w:r>
    </w:p>
    <w:p w:rsidR="000773E5" w:rsidRPr="0093153F" w:rsidRDefault="000773E5" w:rsidP="00342553">
      <w:pPr>
        <w:spacing w:line="312" w:lineRule="auto"/>
        <w:ind w:left="360"/>
        <w:jc w:val="both"/>
        <w:rPr>
          <w:rStyle w:val="font"/>
          <w:sz w:val="22"/>
          <w:szCs w:val="22"/>
        </w:rPr>
      </w:pPr>
    </w:p>
    <w:p w:rsidR="00B77E55" w:rsidRPr="0093153F" w:rsidRDefault="000773E5" w:rsidP="000773E5">
      <w:pPr>
        <w:spacing w:line="312" w:lineRule="auto"/>
        <w:jc w:val="both"/>
        <w:rPr>
          <w:rStyle w:val="font"/>
          <w:sz w:val="22"/>
          <w:szCs w:val="22"/>
        </w:rPr>
      </w:pPr>
      <w:r w:rsidRPr="0093153F">
        <w:rPr>
          <w:rStyle w:val="font"/>
          <w:sz w:val="22"/>
          <w:szCs w:val="22"/>
        </w:rPr>
        <w:t xml:space="preserve">3) </w:t>
      </w:r>
      <w:r w:rsidR="00573709" w:rsidRPr="0093153F">
        <w:rPr>
          <w:rStyle w:val="font"/>
          <w:sz w:val="22"/>
          <w:szCs w:val="22"/>
        </w:rPr>
        <w:t xml:space="preserve">Udzielający zamówienie przewiduje zawarcie </w:t>
      </w:r>
      <w:r w:rsidR="00342553" w:rsidRPr="0093153F">
        <w:rPr>
          <w:rStyle w:val="font"/>
          <w:sz w:val="22"/>
          <w:szCs w:val="22"/>
        </w:rPr>
        <w:t xml:space="preserve">nawet kilku </w:t>
      </w:r>
      <w:r w:rsidR="00573709" w:rsidRPr="0093153F">
        <w:rPr>
          <w:rStyle w:val="font"/>
          <w:sz w:val="22"/>
          <w:szCs w:val="22"/>
        </w:rPr>
        <w:t xml:space="preserve">umów o udzielanie świadczeń opieki zdrowotnej maksymalnie do </w:t>
      </w:r>
      <w:r w:rsidR="0063582E" w:rsidRPr="00851BEC">
        <w:rPr>
          <w:rStyle w:val="font"/>
          <w:sz w:val="22"/>
          <w:szCs w:val="22"/>
        </w:rPr>
        <w:t>35</w:t>
      </w:r>
      <w:r w:rsidR="00573709" w:rsidRPr="00851BEC">
        <w:rPr>
          <w:rStyle w:val="font"/>
          <w:sz w:val="22"/>
          <w:szCs w:val="22"/>
        </w:rPr>
        <w:t xml:space="preserve"> oferent</w:t>
      </w:r>
      <w:r w:rsidR="00342553" w:rsidRPr="00851BEC">
        <w:rPr>
          <w:rStyle w:val="font"/>
          <w:sz w:val="22"/>
          <w:szCs w:val="22"/>
        </w:rPr>
        <w:t>ami</w:t>
      </w:r>
      <w:r w:rsidR="00573709" w:rsidRPr="00851BEC">
        <w:rPr>
          <w:rStyle w:val="font"/>
          <w:sz w:val="22"/>
          <w:szCs w:val="22"/>
        </w:rPr>
        <w:t>.</w:t>
      </w:r>
      <w:r w:rsidR="00B77E55" w:rsidRPr="0093153F">
        <w:rPr>
          <w:rStyle w:val="font"/>
          <w:sz w:val="22"/>
          <w:szCs w:val="22"/>
        </w:rPr>
        <w:t xml:space="preserve"> </w:t>
      </w:r>
      <w:r w:rsidR="00B77E55" w:rsidRPr="0093153F">
        <w:rPr>
          <w:rStyle w:val="colour"/>
          <w:bCs/>
          <w:sz w:val="22"/>
          <w:szCs w:val="22"/>
        </w:rPr>
        <w:t xml:space="preserve">Udzielający zamówienia zastrzega sobie prawo wyboru kilku ofert w danym zakresie przedmiotu zamówienia w </w:t>
      </w:r>
      <w:r w:rsidR="00E33438" w:rsidRPr="0093153F">
        <w:rPr>
          <w:rStyle w:val="colour"/>
          <w:bCs/>
          <w:sz w:val="22"/>
          <w:szCs w:val="22"/>
        </w:rPr>
        <w:t>przypadkach uzasadnionych zapotrzebowaniem i celem zabezpieczenia</w:t>
      </w:r>
      <w:r w:rsidR="00B77E55" w:rsidRPr="0093153F">
        <w:rPr>
          <w:rStyle w:val="colour"/>
          <w:bCs/>
          <w:sz w:val="22"/>
          <w:szCs w:val="22"/>
        </w:rPr>
        <w:t xml:space="preserve"> </w:t>
      </w:r>
      <w:r w:rsidR="00E33438" w:rsidRPr="0093153F">
        <w:rPr>
          <w:rStyle w:val="colour"/>
          <w:bCs/>
          <w:sz w:val="22"/>
          <w:szCs w:val="22"/>
        </w:rPr>
        <w:t>realizacji świadczeń zdrowotnych w</w:t>
      </w:r>
      <w:r w:rsidR="00B77E55" w:rsidRPr="0093153F">
        <w:rPr>
          <w:rStyle w:val="colour"/>
          <w:bCs/>
          <w:sz w:val="22"/>
          <w:szCs w:val="22"/>
        </w:rPr>
        <w:t xml:space="preserve"> pełnym zakresie</w:t>
      </w:r>
      <w:r w:rsidR="00FC0937" w:rsidRPr="0093153F">
        <w:rPr>
          <w:rStyle w:val="colour"/>
          <w:bCs/>
          <w:sz w:val="22"/>
          <w:szCs w:val="22"/>
        </w:rPr>
        <w:t>.</w:t>
      </w:r>
    </w:p>
    <w:p w:rsidR="00573709" w:rsidRPr="0093153F" w:rsidRDefault="00573709" w:rsidP="004E44F7">
      <w:pPr>
        <w:spacing w:line="312" w:lineRule="auto"/>
        <w:jc w:val="both"/>
        <w:rPr>
          <w:rStyle w:val="colour"/>
          <w:bCs/>
          <w:sz w:val="22"/>
          <w:szCs w:val="22"/>
        </w:rPr>
      </w:pPr>
    </w:p>
    <w:p w:rsidR="00E33438" w:rsidRPr="0093153F" w:rsidRDefault="000773E5" w:rsidP="004E44F7">
      <w:pPr>
        <w:spacing w:line="312" w:lineRule="auto"/>
        <w:jc w:val="both"/>
        <w:rPr>
          <w:rStyle w:val="colour"/>
          <w:bCs/>
          <w:sz w:val="22"/>
          <w:szCs w:val="22"/>
        </w:rPr>
      </w:pPr>
      <w:r w:rsidRPr="0093153F">
        <w:rPr>
          <w:rStyle w:val="colour"/>
          <w:bCs/>
          <w:sz w:val="22"/>
          <w:szCs w:val="22"/>
        </w:rPr>
        <w:t>4</w:t>
      </w:r>
      <w:r w:rsidR="00E33438" w:rsidRPr="0093153F">
        <w:rPr>
          <w:rStyle w:val="colour"/>
          <w:bCs/>
          <w:sz w:val="22"/>
          <w:szCs w:val="22"/>
        </w:rPr>
        <w:t xml:space="preserve">) Udzielający zamówienie oczekuje od każdego oferenta lub osoby świadczącej w jego imieniu świadczenia zdrowotne gotowość świadczenia pracy na rzecz zamawiającego w wymiarze minimum </w:t>
      </w:r>
      <w:r w:rsidR="009D418C">
        <w:rPr>
          <w:rStyle w:val="colour"/>
          <w:bCs/>
          <w:sz w:val="22"/>
          <w:szCs w:val="22"/>
        </w:rPr>
        <w:t>60</w:t>
      </w:r>
      <w:r w:rsidR="00E33438" w:rsidRPr="00851BEC">
        <w:rPr>
          <w:rStyle w:val="colour"/>
          <w:bCs/>
          <w:sz w:val="22"/>
          <w:szCs w:val="22"/>
        </w:rPr>
        <w:t xml:space="preserve"> godzin, zgodnie z grafikiem pracy opracowanym przez Kierownika Kliniki Anestezjologii i Intensywnej Terapii Medycznej</w:t>
      </w:r>
      <w:r w:rsidR="00C624C3" w:rsidRPr="00851BEC">
        <w:rPr>
          <w:rStyle w:val="colour"/>
          <w:bCs/>
          <w:sz w:val="22"/>
          <w:szCs w:val="22"/>
        </w:rPr>
        <w:t xml:space="preserve">. Dodatkowo </w:t>
      </w:r>
      <w:r w:rsidR="00C624C3" w:rsidRPr="00851BEC">
        <w:rPr>
          <w:rStyle w:val="font"/>
          <w:sz w:val="22"/>
          <w:szCs w:val="22"/>
        </w:rPr>
        <w:t xml:space="preserve">pełnienie „dyżuru pod telefonem” zgodnie z Harmonogramem wchodzi w zakres obowiązków Przyjmującego zamówienie, przy czym wynagrodzenie </w:t>
      </w:r>
      <w:r w:rsidR="00851BEC">
        <w:rPr>
          <w:rStyle w:val="font"/>
          <w:sz w:val="22"/>
          <w:szCs w:val="22"/>
        </w:rPr>
        <w:t>za czas oczekiwania pod telefonem do chwili podjęcia czynności po wezwaniu w miejscu udzielania świadczeń wynosi 50% stawki.</w:t>
      </w:r>
    </w:p>
    <w:p w:rsidR="00E33438" w:rsidRPr="0093153F" w:rsidRDefault="00E33438" w:rsidP="004E44F7">
      <w:pPr>
        <w:spacing w:line="312" w:lineRule="auto"/>
        <w:jc w:val="both"/>
        <w:rPr>
          <w:rStyle w:val="colour"/>
          <w:bCs/>
          <w:sz w:val="22"/>
          <w:szCs w:val="22"/>
        </w:rPr>
      </w:pPr>
    </w:p>
    <w:p w:rsidR="00C624C3" w:rsidRPr="00C624C3" w:rsidRDefault="000773E5" w:rsidP="00C624C3">
      <w:pPr>
        <w:spacing w:line="312" w:lineRule="auto"/>
        <w:jc w:val="both"/>
        <w:rPr>
          <w:rStyle w:val="font"/>
          <w:bCs/>
          <w:sz w:val="22"/>
          <w:szCs w:val="22"/>
        </w:rPr>
      </w:pPr>
      <w:r w:rsidRPr="0093153F">
        <w:rPr>
          <w:rStyle w:val="colour"/>
          <w:bCs/>
          <w:sz w:val="22"/>
          <w:szCs w:val="22"/>
        </w:rPr>
        <w:t>5</w:t>
      </w:r>
      <w:r w:rsidR="00E33438" w:rsidRPr="0093153F">
        <w:rPr>
          <w:rStyle w:val="colour"/>
          <w:bCs/>
          <w:sz w:val="22"/>
          <w:szCs w:val="22"/>
        </w:rPr>
        <w:t>)</w:t>
      </w:r>
      <w:r w:rsidR="004E44F7" w:rsidRPr="0093153F">
        <w:rPr>
          <w:rStyle w:val="colour"/>
          <w:bCs/>
          <w:sz w:val="22"/>
          <w:szCs w:val="22"/>
        </w:rPr>
        <w:t xml:space="preserve">   Udzielający zamówienia </w:t>
      </w:r>
      <w:r w:rsidR="005C7C94" w:rsidRPr="0093153F">
        <w:rPr>
          <w:rStyle w:val="colour"/>
          <w:bCs/>
          <w:sz w:val="22"/>
          <w:szCs w:val="22"/>
        </w:rPr>
        <w:t>oferento</w:t>
      </w:r>
      <w:r w:rsidR="00143774" w:rsidRPr="0093153F">
        <w:rPr>
          <w:rStyle w:val="colour"/>
          <w:bCs/>
          <w:sz w:val="22"/>
          <w:szCs w:val="22"/>
        </w:rPr>
        <w:t>m</w:t>
      </w:r>
      <w:r w:rsidR="005C7C94" w:rsidRPr="0093153F">
        <w:rPr>
          <w:rStyle w:val="colour"/>
          <w:bCs/>
          <w:sz w:val="22"/>
          <w:szCs w:val="22"/>
        </w:rPr>
        <w:t>,</w:t>
      </w:r>
      <w:r w:rsidR="00342553" w:rsidRPr="0093153F">
        <w:rPr>
          <w:rStyle w:val="colour"/>
          <w:bCs/>
          <w:sz w:val="22"/>
          <w:szCs w:val="22"/>
        </w:rPr>
        <w:t xml:space="preserve"> z którym zostanie zawarta umowa</w:t>
      </w:r>
      <w:r w:rsidR="004E44F7" w:rsidRPr="0093153F">
        <w:rPr>
          <w:rStyle w:val="colour"/>
          <w:bCs/>
          <w:sz w:val="22"/>
          <w:szCs w:val="22"/>
        </w:rPr>
        <w:t xml:space="preserve"> </w:t>
      </w:r>
      <w:r w:rsidR="00143774" w:rsidRPr="0093153F">
        <w:rPr>
          <w:rStyle w:val="colour"/>
          <w:bCs/>
          <w:sz w:val="22"/>
          <w:szCs w:val="22"/>
        </w:rPr>
        <w:t xml:space="preserve">przewiduje </w:t>
      </w:r>
      <w:r w:rsidR="004E44F7" w:rsidRPr="0093153F">
        <w:rPr>
          <w:rStyle w:val="colour"/>
          <w:bCs/>
          <w:sz w:val="22"/>
          <w:szCs w:val="22"/>
        </w:rPr>
        <w:t xml:space="preserve">minimum </w:t>
      </w:r>
      <w:r w:rsidR="00E33438" w:rsidRPr="0093153F">
        <w:rPr>
          <w:rStyle w:val="colour"/>
          <w:bCs/>
          <w:sz w:val="22"/>
          <w:szCs w:val="22"/>
        </w:rPr>
        <w:t>15:10</w:t>
      </w:r>
      <w:r w:rsidR="004E44F7" w:rsidRPr="0093153F">
        <w:rPr>
          <w:rStyle w:val="colour"/>
          <w:bCs/>
          <w:sz w:val="22"/>
          <w:szCs w:val="22"/>
        </w:rPr>
        <w:t xml:space="preserve"> </w:t>
      </w:r>
      <w:r w:rsidR="00E33438" w:rsidRPr="0093153F">
        <w:rPr>
          <w:rStyle w:val="colour"/>
          <w:bCs/>
          <w:sz w:val="22"/>
          <w:szCs w:val="22"/>
        </w:rPr>
        <w:t>godzin pracy</w:t>
      </w:r>
      <w:r w:rsidR="004E44F7" w:rsidRPr="0093153F">
        <w:rPr>
          <w:rStyle w:val="colour"/>
          <w:bCs/>
          <w:sz w:val="22"/>
          <w:szCs w:val="22"/>
        </w:rPr>
        <w:t xml:space="preserve"> tygodniowo w </w:t>
      </w:r>
      <w:r w:rsidR="00342553" w:rsidRPr="0093153F">
        <w:rPr>
          <w:rStyle w:val="colour"/>
          <w:bCs/>
          <w:sz w:val="22"/>
          <w:szCs w:val="22"/>
        </w:rPr>
        <w:t>przyjętym miesięcznym okresie rozliczeniowym.</w:t>
      </w:r>
      <w:r w:rsidR="00C624C3">
        <w:rPr>
          <w:rStyle w:val="colour"/>
          <w:bCs/>
          <w:sz w:val="22"/>
          <w:szCs w:val="22"/>
        </w:rPr>
        <w:t xml:space="preserve"> </w:t>
      </w:r>
    </w:p>
    <w:p w:rsidR="000773E5" w:rsidRPr="0093153F" w:rsidRDefault="000773E5" w:rsidP="00342553">
      <w:pPr>
        <w:spacing w:line="312" w:lineRule="auto"/>
        <w:jc w:val="both"/>
        <w:rPr>
          <w:rStyle w:val="colour"/>
          <w:bCs/>
          <w:sz w:val="22"/>
          <w:szCs w:val="22"/>
        </w:rPr>
      </w:pPr>
    </w:p>
    <w:p w:rsidR="00CD7123" w:rsidRPr="0093153F" w:rsidRDefault="000773E5" w:rsidP="000773E5">
      <w:pPr>
        <w:spacing w:line="312" w:lineRule="auto"/>
        <w:jc w:val="both"/>
        <w:rPr>
          <w:bCs/>
          <w:sz w:val="22"/>
          <w:szCs w:val="22"/>
        </w:rPr>
      </w:pPr>
      <w:r w:rsidRPr="0093153F">
        <w:rPr>
          <w:rStyle w:val="colour"/>
          <w:bCs/>
          <w:sz w:val="22"/>
          <w:szCs w:val="22"/>
        </w:rPr>
        <w:t xml:space="preserve">6)  </w:t>
      </w:r>
      <w:r w:rsidR="00CD7123" w:rsidRPr="0093153F">
        <w:rPr>
          <w:bCs/>
          <w:sz w:val="22"/>
          <w:szCs w:val="22"/>
        </w:rPr>
        <w:t>Warunki wymagane od świadczeniodawców:</w:t>
      </w:r>
    </w:p>
    <w:p w:rsidR="00CD7123" w:rsidRPr="0093153F" w:rsidRDefault="00CD7123" w:rsidP="00970AF2">
      <w:pPr>
        <w:pStyle w:val="Akapitzlist"/>
        <w:numPr>
          <w:ilvl w:val="1"/>
          <w:numId w:val="18"/>
        </w:numPr>
        <w:tabs>
          <w:tab w:val="left" w:pos="75"/>
          <w:tab w:val="left" w:pos="675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3153F">
        <w:rPr>
          <w:rFonts w:ascii="Times New Roman" w:hAnsi="Times New Roman" w:cs="Times New Roman"/>
          <w:sz w:val="22"/>
          <w:szCs w:val="22"/>
        </w:rPr>
        <w:t>Oferent musi prowadzić działalność leczniczą, której rodzaj oraz zakres świadczeń zdrowotnych jest zgodny z przedmiotem zamówienia, zgodnie z wpisem do właściwego rejestru.</w:t>
      </w:r>
    </w:p>
    <w:p w:rsidR="00CD7123" w:rsidRPr="0093153F" w:rsidRDefault="00CD7123" w:rsidP="00970AF2">
      <w:pPr>
        <w:numPr>
          <w:ilvl w:val="1"/>
          <w:numId w:val="18"/>
        </w:numPr>
        <w:tabs>
          <w:tab w:val="left" w:pos="75"/>
          <w:tab w:val="left" w:pos="675"/>
        </w:tabs>
        <w:spacing w:line="360" w:lineRule="auto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Oferent lub osoby świadczące w jego imieniu świadczenia zdrowotne będą posiadały kwalifikacje i uprawnienia do świadczenia usług będących przedmiotem niniejszej umowy, tj.:</w:t>
      </w:r>
    </w:p>
    <w:p w:rsidR="00B77E55" w:rsidRPr="00994B01" w:rsidRDefault="00CD7123" w:rsidP="00970AF2">
      <w:pPr>
        <w:numPr>
          <w:ilvl w:val="0"/>
          <w:numId w:val="19"/>
        </w:numPr>
        <w:tabs>
          <w:tab w:val="left" w:pos="435"/>
        </w:tabs>
        <w:spacing w:line="360" w:lineRule="auto"/>
        <w:ind w:left="993" w:hanging="306"/>
        <w:jc w:val="both"/>
        <w:rPr>
          <w:sz w:val="22"/>
          <w:szCs w:val="22"/>
        </w:rPr>
      </w:pPr>
      <w:r w:rsidRPr="00994B01">
        <w:rPr>
          <w:sz w:val="22"/>
          <w:szCs w:val="22"/>
        </w:rPr>
        <w:t xml:space="preserve">posiadający II stopień specjalizacji w dziedzinie anestezjologii i intensywnej terapii, lub </w:t>
      </w:r>
    </w:p>
    <w:p w:rsidR="00B77E55" w:rsidRPr="0093153F" w:rsidRDefault="00CD7123" w:rsidP="00970AF2">
      <w:pPr>
        <w:numPr>
          <w:ilvl w:val="0"/>
          <w:numId w:val="19"/>
        </w:numPr>
        <w:tabs>
          <w:tab w:val="left" w:pos="435"/>
        </w:tabs>
        <w:spacing w:line="360" w:lineRule="auto"/>
        <w:ind w:left="993" w:hanging="306"/>
        <w:jc w:val="both"/>
        <w:rPr>
          <w:sz w:val="22"/>
          <w:szCs w:val="22"/>
        </w:rPr>
      </w:pPr>
      <w:r w:rsidRPr="00994B01">
        <w:rPr>
          <w:sz w:val="22"/>
          <w:szCs w:val="22"/>
        </w:rPr>
        <w:t>posiadający tytuł specjalisty</w:t>
      </w:r>
      <w:r w:rsidRPr="0093153F">
        <w:rPr>
          <w:sz w:val="22"/>
          <w:szCs w:val="22"/>
        </w:rPr>
        <w:t xml:space="preserve"> w zakresie anestezjologii i intensywnej terapii.</w:t>
      </w:r>
    </w:p>
    <w:p w:rsidR="00CD7123" w:rsidRPr="0093153F" w:rsidRDefault="00CD7123" w:rsidP="00970AF2">
      <w:pPr>
        <w:numPr>
          <w:ilvl w:val="0"/>
          <w:numId w:val="19"/>
        </w:numPr>
        <w:tabs>
          <w:tab w:val="left" w:pos="435"/>
        </w:tabs>
        <w:spacing w:line="360" w:lineRule="auto"/>
        <w:ind w:left="993" w:hanging="306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co najmniej 3 letnie doświadczenie w znieczuleniu dzieci poniżej 3 roku życia.</w:t>
      </w:r>
    </w:p>
    <w:p w:rsidR="00CD7123" w:rsidRPr="0093153F" w:rsidRDefault="00CD7123" w:rsidP="00970AF2">
      <w:pPr>
        <w:pStyle w:val="Tekstkomentarza"/>
        <w:numPr>
          <w:ilvl w:val="1"/>
          <w:numId w:val="18"/>
        </w:numPr>
        <w:tabs>
          <w:tab w:val="left" w:pos="435"/>
        </w:tabs>
        <w:spacing w:line="360" w:lineRule="auto"/>
        <w:jc w:val="both"/>
        <w:rPr>
          <w:sz w:val="22"/>
          <w:szCs w:val="22"/>
        </w:rPr>
      </w:pPr>
      <w:r w:rsidRPr="0093153F">
        <w:rPr>
          <w:sz w:val="22"/>
          <w:szCs w:val="22"/>
        </w:rPr>
        <w:lastRenderedPageBreak/>
        <w:t>Oferent lub osoby świadczące w jego imieniu świadczenia zdrowotne muszą posiadać ubezpieczenie zgodnie z obowiązującymi przepisami.</w:t>
      </w:r>
    </w:p>
    <w:p w:rsidR="004E44F7" w:rsidRPr="0093153F" w:rsidRDefault="004E44F7" w:rsidP="004E44F7">
      <w:pPr>
        <w:spacing w:line="312" w:lineRule="auto"/>
        <w:jc w:val="both"/>
        <w:rPr>
          <w:rStyle w:val="font"/>
          <w:bCs/>
          <w:sz w:val="22"/>
          <w:szCs w:val="22"/>
        </w:rPr>
      </w:pPr>
    </w:p>
    <w:p w:rsidR="004E44F7" w:rsidRPr="0093153F" w:rsidRDefault="00CD7123" w:rsidP="00CD7123">
      <w:pPr>
        <w:pStyle w:val="gwp88823978gwpcb5e6fc7msonormal"/>
        <w:spacing w:before="0" w:beforeAutospacing="0" w:after="0" w:afterAutospacing="0" w:line="312" w:lineRule="auto"/>
        <w:jc w:val="both"/>
        <w:rPr>
          <w:bCs/>
          <w:sz w:val="22"/>
          <w:szCs w:val="22"/>
        </w:rPr>
      </w:pPr>
      <w:r w:rsidRPr="0093153F">
        <w:rPr>
          <w:rStyle w:val="colour"/>
          <w:bCs/>
          <w:sz w:val="22"/>
          <w:szCs w:val="22"/>
        </w:rPr>
        <w:t>5</w:t>
      </w:r>
      <w:r w:rsidR="004E44F7" w:rsidRPr="0093153F">
        <w:rPr>
          <w:rStyle w:val="colour"/>
          <w:bCs/>
          <w:sz w:val="22"/>
          <w:szCs w:val="22"/>
        </w:rPr>
        <w:t xml:space="preserve">)   W ramach w/w </w:t>
      </w:r>
      <w:r w:rsidR="00933A11" w:rsidRPr="0093153F">
        <w:rPr>
          <w:rStyle w:val="colour"/>
          <w:bCs/>
          <w:sz w:val="22"/>
          <w:szCs w:val="22"/>
        </w:rPr>
        <w:t>stanowisk realizowane</w:t>
      </w:r>
      <w:r w:rsidR="004E44F7" w:rsidRPr="0093153F">
        <w:rPr>
          <w:rStyle w:val="colour"/>
          <w:bCs/>
          <w:sz w:val="22"/>
          <w:szCs w:val="22"/>
        </w:rPr>
        <w:t xml:space="preserve"> </w:t>
      </w:r>
      <w:r w:rsidRPr="0093153F">
        <w:rPr>
          <w:rStyle w:val="colour"/>
          <w:bCs/>
          <w:sz w:val="22"/>
          <w:szCs w:val="22"/>
        </w:rPr>
        <w:t xml:space="preserve">będą </w:t>
      </w:r>
      <w:r w:rsidR="004E44F7" w:rsidRPr="0093153F">
        <w:rPr>
          <w:rStyle w:val="colour"/>
          <w:bCs/>
          <w:sz w:val="22"/>
          <w:szCs w:val="22"/>
        </w:rPr>
        <w:t>świadczenia:</w:t>
      </w:r>
    </w:p>
    <w:p w:rsidR="00CD7123" w:rsidRPr="0093153F" w:rsidRDefault="004E44F7" w:rsidP="00970AF2">
      <w:pPr>
        <w:pStyle w:val="Akapitzlist"/>
        <w:numPr>
          <w:ilvl w:val="0"/>
          <w:numId w:val="20"/>
        </w:num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3153F">
        <w:rPr>
          <w:rFonts w:ascii="Times New Roman" w:hAnsi="Times New Roman" w:cs="Times New Roman"/>
          <w:sz w:val="22"/>
          <w:szCs w:val="22"/>
        </w:rPr>
        <w:t>znieczulenia do wszelkich zabiegów operacyjnych, znieczulenia ogólne dotchawicze, znieczulenia ogólne LMA, znieczulenia ZOP, POP, znieczulenia do zabiegów w znieczuleniu krótkotrwałym dożylnym, opieka nad pacjentami w sali po-znieczuleniowej, inne niezbędne czynności opieki pooperacyjnej, czynności opieki nad pacjentem w sali po-znieczuleniowej</w:t>
      </w:r>
      <w:r w:rsidRPr="0093153F" w:rsidDel="000E063E">
        <w:rPr>
          <w:rFonts w:ascii="Times New Roman" w:hAnsi="Times New Roman" w:cs="Times New Roman"/>
          <w:sz w:val="22"/>
          <w:szCs w:val="22"/>
        </w:rPr>
        <w:t xml:space="preserve"> </w:t>
      </w:r>
      <w:r w:rsidRPr="0093153F">
        <w:rPr>
          <w:rFonts w:ascii="Times New Roman" w:hAnsi="Times New Roman" w:cs="Times New Roman"/>
          <w:sz w:val="22"/>
          <w:szCs w:val="22"/>
        </w:rPr>
        <w:t xml:space="preserve">poza blokiem operacyjnym, niezbędne czynności anestezjologiczne dla pacjentów w Zakładzie Radiologii, udzielanie konsultacji, udział w zabiegach medycznych oraz badaniach diagnostycznych wykonywanych w pozostałych jednostkach organizacyjnych ICZMP, czynności sedacji, czynności związane z obsługą pacjentów podlegających badaniom diagnostycznym, zabiegi kaniulacji naczyń pacjentom,  którzy wymagają dostępów  dożylnych centralnych ze wskazań poza-anestezjologicznych (np. żywienie pozajelitowe, długotrwała terapia antybiotykami, brak możliwości uzyskania dostępu obwodowego),  zabiegi kaniulacji naczyń tętniczych, diagnostyka , leczenie oraz wszelkie czynności medyczne dotyczące pacjentów Kliniki Anestezjologii i Intensywnej Terapii </w:t>
      </w:r>
      <w:r w:rsidR="0063582E" w:rsidRPr="0093153F">
        <w:rPr>
          <w:rFonts w:ascii="Times New Roman" w:hAnsi="Times New Roman" w:cs="Times New Roman"/>
          <w:sz w:val="22"/>
          <w:szCs w:val="22"/>
        </w:rPr>
        <w:t>Medycznej</w:t>
      </w:r>
      <w:r w:rsidR="00DF1F2B" w:rsidRPr="0093153F">
        <w:rPr>
          <w:rFonts w:ascii="Times New Roman" w:hAnsi="Times New Roman" w:cs="Times New Roman"/>
          <w:sz w:val="22"/>
          <w:szCs w:val="22"/>
        </w:rPr>
        <w:t>.</w:t>
      </w:r>
      <w:r w:rsidRPr="0093153F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CD7123" w:rsidRPr="0093153F" w:rsidRDefault="00CD7123" w:rsidP="00CD7123">
      <w:pPr>
        <w:pStyle w:val="Akapitzlist"/>
        <w:spacing w:line="312" w:lineRule="auto"/>
        <w:ind w:left="786"/>
        <w:jc w:val="both"/>
        <w:rPr>
          <w:rFonts w:ascii="Times New Roman" w:hAnsi="Times New Roman" w:cs="Times New Roman"/>
          <w:sz w:val="22"/>
          <w:szCs w:val="22"/>
        </w:rPr>
      </w:pPr>
    </w:p>
    <w:p w:rsidR="004E44F7" w:rsidRPr="0093153F" w:rsidRDefault="004E44F7" w:rsidP="00970AF2">
      <w:pPr>
        <w:pStyle w:val="Akapitzlist"/>
        <w:numPr>
          <w:ilvl w:val="0"/>
          <w:numId w:val="20"/>
        </w:num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3153F">
        <w:rPr>
          <w:rFonts w:ascii="Times New Roman" w:eastAsia="Times New Roman" w:hAnsi="Times New Roman" w:cs="Times New Roman"/>
          <w:sz w:val="22"/>
          <w:szCs w:val="22"/>
        </w:rPr>
        <w:t xml:space="preserve">czynności anestezjologiczne w związku z przeniesieniem pacjenta, czynności w ramach transportu pacjenta wymagającego nadzoru anestezjologicznego, reanimacje, czynności w ramach interwencji anestezjologicznych, inne nie wymienione wcześniej czynności nadzoru anestezjologicznego, inne czynności niezbędne dla wykonania wymienionych wcześniej czynności, tj. premedykacje i inne konsultacje, czynności związane z prowadzeniem dokumentacji medycznej, odprawy i czynności przekazania pacjentów, niezbędne do zapewnienia kontynuacji wykonywania świadczeń zdrowotnych, z tym zastrzeżeniem, że Przyjmującemu zamówienie, nie przysługuje  prawo do odrębnego rozliczenia z tytułu wykonywania ww. świadczeń. </w:t>
      </w:r>
    </w:p>
    <w:p w:rsidR="000773E5" w:rsidRPr="0093153F" w:rsidRDefault="000773E5" w:rsidP="00970AF2">
      <w:pPr>
        <w:pStyle w:val="Akapitzlist"/>
        <w:numPr>
          <w:ilvl w:val="0"/>
          <w:numId w:val="20"/>
        </w:num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3153F">
        <w:rPr>
          <w:rFonts w:ascii="Times New Roman" w:eastAsia="Times New Roman" w:hAnsi="Times New Roman" w:cs="Times New Roman"/>
          <w:sz w:val="22"/>
          <w:szCs w:val="22"/>
        </w:rPr>
        <w:t>w przypadku „dyżuru po telefonem”</w:t>
      </w:r>
      <w:r w:rsidR="00AA00F9" w:rsidRPr="0093153F">
        <w:rPr>
          <w:rFonts w:ascii="Times New Roman" w:eastAsia="Times New Roman" w:hAnsi="Times New Roman" w:cs="Times New Roman"/>
          <w:sz w:val="22"/>
          <w:szCs w:val="22"/>
        </w:rPr>
        <w:t>:</w:t>
      </w:r>
      <w:r w:rsidRPr="0093153F">
        <w:rPr>
          <w:rFonts w:ascii="Times New Roman" w:eastAsia="Times New Roman" w:hAnsi="Times New Roman" w:cs="Times New Roman"/>
          <w:sz w:val="22"/>
          <w:szCs w:val="22"/>
        </w:rPr>
        <w:t xml:space="preserve"> znieczulenia do zabiegów operacyjnych pacjentów Kliniki Kardiochirurgii </w:t>
      </w:r>
      <w:r w:rsidR="00933A11" w:rsidRPr="0093153F">
        <w:rPr>
          <w:rFonts w:ascii="Times New Roman" w:eastAsia="Times New Roman" w:hAnsi="Times New Roman" w:cs="Times New Roman"/>
          <w:sz w:val="22"/>
          <w:szCs w:val="22"/>
        </w:rPr>
        <w:t>oraz</w:t>
      </w:r>
      <w:r w:rsidRPr="0093153F">
        <w:rPr>
          <w:rFonts w:ascii="Times New Roman" w:eastAsia="Times New Roman" w:hAnsi="Times New Roman" w:cs="Times New Roman"/>
          <w:sz w:val="22"/>
          <w:szCs w:val="22"/>
        </w:rPr>
        <w:t xml:space="preserve"> pacjentów Kliniki Anestezjologii </w:t>
      </w:r>
      <w:r w:rsidRPr="0093153F">
        <w:rPr>
          <w:rFonts w:ascii="Times New Roman" w:hAnsi="Times New Roman" w:cs="Times New Roman"/>
          <w:sz w:val="22"/>
          <w:szCs w:val="22"/>
        </w:rPr>
        <w:t xml:space="preserve">i Intensywnej Terapii </w:t>
      </w:r>
      <w:r w:rsidR="00933A11" w:rsidRPr="0093153F">
        <w:rPr>
          <w:rFonts w:ascii="Times New Roman" w:hAnsi="Times New Roman" w:cs="Times New Roman"/>
          <w:sz w:val="22"/>
          <w:szCs w:val="22"/>
        </w:rPr>
        <w:t>Medycznej wymagających</w:t>
      </w:r>
      <w:r w:rsidRPr="0093153F">
        <w:rPr>
          <w:rFonts w:ascii="Times New Roman" w:hAnsi="Times New Roman" w:cs="Times New Roman"/>
          <w:sz w:val="22"/>
          <w:szCs w:val="22"/>
        </w:rPr>
        <w:t xml:space="preserve"> zabieg</w:t>
      </w:r>
      <w:r w:rsidR="00AA00F9" w:rsidRPr="0093153F">
        <w:rPr>
          <w:rFonts w:ascii="Times New Roman" w:hAnsi="Times New Roman" w:cs="Times New Roman"/>
          <w:sz w:val="22"/>
          <w:szCs w:val="22"/>
        </w:rPr>
        <w:t>u</w:t>
      </w:r>
      <w:r w:rsidRPr="0093153F">
        <w:rPr>
          <w:rFonts w:ascii="Times New Roman" w:hAnsi="Times New Roman" w:cs="Times New Roman"/>
          <w:sz w:val="22"/>
          <w:szCs w:val="22"/>
        </w:rPr>
        <w:t xml:space="preserve"> kardiochirurgicz</w:t>
      </w:r>
      <w:r w:rsidR="00AA00F9" w:rsidRPr="0093153F">
        <w:rPr>
          <w:rFonts w:ascii="Times New Roman" w:hAnsi="Times New Roman" w:cs="Times New Roman"/>
          <w:sz w:val="22"/>
          <w:szCs w:val="22"/>
        </w:rPr>
        <w:t>nego</w:t>
      </w:r>
      <w:r w:rsidR="00933A11" w:rsidRPr="0093153F">
        <w:rPr>
          <w:rFonts w:ascii="Times New Roman" w:hAnsi="Times New Roman" w:cs="Times New Roman"/>
          <w:sz w:val="22"/>
          <w:szCs w:val="22"/>
        </w:rPr>
        <w:t xml:space="preserve"> lub kardiologiczno-kardiochirurgicznego</w:t>
      </w:r>
    </w:p>
    <w:p w:rsidR="004E44F7" w:rsidRPr="0093153F" w:rsidRDefault="004E44F7" w:rsidP="004E44F7">
      <w:pPr>
        <w:pStyle w:val="Akapitzlist"/>
        <w:widowControl/>
        <w:spacing w:line="312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E44F7" w:rsidRPr="0093153F" w:rsidRDefault="004E44F7" w:rsidP="00970AF2">
      <w:pPr>
        <w:pStyle w:val="Akapitzlist"/>
        <w:numPr>
          <w:ilvl w:val="0"/>
          <w:numId w:val="21"/>
        </w:numPr>
        <w:spacing w:line="312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93153F">
        <w:rPr>
          <w:rFonts w:ascii="Times New Roman" w:hAnsi="Times New Roman" w:cs="Times New Roman"/>
          <w:sz w:val="22"/>
          <w:szCs w:val="22"/>
        </w:rPr>
        <w:t>Lekarz wskazany na stanowisku anestezjologicznym zobowiązany jest do:</w:t>
      </w:r>
    </w:p>
    <w:p w:rsidR="004E44F7" w:rsidRPr="0093153F" w:rsidRDefault="004E44F7" w:rsidP="00970AF2">
      <w:pPr>
        <w:pStyle w:val="Akapitzlist"/>
        <w:numPr>
          <w:ilvl w:val="0"/>
          <w:numId w:val="13"/>
        </w:numPr>
        <w:spacing w:line="31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3153F">
        <w:rPr>
          <w:rFonts w:ascii="Times New Roman" w:hAnsi="Times New Roman" w:cs="Times New Roman"/>
          <w:sz w:val="22"/>
          <w:szCs w:val="22"/>
        </w:rPr>
        <w:t>podjęcia czynności znieczulania do zabiegu, który rozpoczyna się przed godziną zakończenia pracy w ramach danego stanowiska anestezjologicznego,</w:t>
      </w:r>
    </w:p>
    <w:p w:rsidR="004E44F7" w:rsidRPr="0093153F" w:rsidRDefault="004E44F7" w:rsidP="00970AF2">
      <w:pPr>
        <w:widowControl w:val="0"/>
        <w:numPr>
          <w:ilvl w:val="0"/>
          <w:numId w:val="13"/>
        </w:numPr>
        <w:spacing w:line="312" w:lineRule="auto"/>
        <w:contextualSpacing/>
        <w:jc w:val="both"/>
        <w:rPr>
          <w:sz w:val="22"/>
          <w:szCs w:val="22"/>
        </w:rPr>
      </w:pPr>
      <w:r w:rsidRPr="0093153F">
        <w:rPr>
          <w:sz w:val="22"/>
          <w:szCs w:val="22"/>
        </w:rPr>
        <w:t>udziału w zespołach reanimacyjnych określonych zgodnie z procedurami przyjętymi przez Udzielającego, zamówienia niezbędnymi dla uzyskania certyfikatu ISO lub akredytacji;</w:t>
      </w:r>
    </w:p>
    <w:p w:rsidR="004E44F7" w:rsidRPr="0093153F" w:rsidRDefault="004E44F7" w:rsidP="00970AF2">
      <w:pPr>
        <w:widowControl w:val="0"/>
        <w:numPr>
          <w:ilvl w:val="0"/>
          <w:numId w:val="13"/>
        </w:numPr>
        <w:spacing w:line="312" w:lineRule="auto"/>
        <w:contextualSpacing/>
        <w:jc w:val="both"/>
        <w:rPr>
          <w:sz w:val="22"/>
          <w:szCs w:val="22"/>
        </w:rPr>
      </w:pPr>
      <w:r w:rsidRPr="0093153F">
        <w:rPr>
          <w:sz w:val="22"/>
          <w:szCs w:val="22"/>
        </w:rPr>
        <w:t xml:space="preserve">przestrzegania innych procedur przyjętych u Udzielającego zamówienia niezbędnych dla uzyskania certyfikatu ISO lub akredytacji. </w:t>
      </w:r>
    </w:p>
    <w:p w:rsidR="00AA00F9" w:rsidRPr="0093153F" w:rsidRDefault="00AA00F9" w:rsidP="00970AF2">
      <w:pPr>
        <w:widowControl w:val="0"/>
        <w:numPr>
          <w:ilvl w:val="0"/>
          <w:numId w:val="13"/>
        </w:numPr>
        <w:spacing w:line="312" w:lineRule="auto"/>
        <w:contextualSpacing/>
        <w:jc w:val="both"/>
        <w:rPr>
          <w:sz w:val="22"/>
          <w:szCs w:val="22"/>
        </w:rPr>
      </w:pPr>
      <w:r w:rsidRPr="0093153F">
        <w:rPr>
          <w:sz w:val="22"/>
          <w:szCs w:val="22"/>
        </w:rPr>
        <w:t xml:space="preserve">W przypadku „dyżuru pod telefonem” gotowości do pracy w </w:t>
      </w:r>
      <w:r w:rsidR="009D418C" w:rsidRPr="0093153F">
        <w:rPr>
          <w:sz w:val="22"/>
          <w:szCs w:val="22"/>
        </w:rPr>
        <w:t>trakcie trwania</w:t>
      </w:r>
      <w:r w:rsidR="00933A11" w:rsidRPr="0093153F">
        <w:rPr>
          <w:sz w:val="22"/>
          <w:szCs w:val="22"/>
        </w:rPr>
        <w:t xml:space="preserve"> </w:t>
      </w:r>
      <w:r w:rsidRPr="0093153F">
        <w:rPr>
          <w:sz w:val="22"/>
          <w:szCs w:val="22"/>
        </w:rPr>
        <w:t xml:space="preserve">dyżuru i przyjazdu do </w:t>
      </w:r>
      <w:r w:rsidR="00933A11" w:rsidRPr="0093153F">
        <w:rPr>
          <w:sz w:val="22"/>
          <w:szCs w:val="22"/>
        </w:rPr>
        <w:t>Instytutu CZMP</w:t>
      </w:r>
      <w:r w:rsidRPr="0093153F">
        <w:rPr>
          <w:sz w:val="22"/>
          <w:szCs w:val="22"/>
        </w:rPr>
        <w:t xml:space="preserve"> na wezwanie telefoniczne w ciągu 60 minut od wezwania</w:t>
      </w:r>
    </w:p>
    <w:p w:rsidR="00573709" w:rsidRPr="0093153F" w:rsidRDefault="00573709" w:rsidP="00573709">
      <w:pPr>
        <w:widowControl w:val="0"/>
        <w:spacing w:line="312" w:lineRule="auto"/>
        <w:ind w:left="786"/>
        <w:contextualSpacing/>
        <w:jc w:val="both"/>
        <w:rPr>
          <w:sz w:val="22"/>
          <w:szCs w:val="22"/>
        </w:rPr>
      </w:pPr>
    </w:p>
    <w:p w:rsidR="004E44F7" w:rsidRPr="0093153F" w:rsidRDefault="004E44F7" w:rsidP="00970AF2">
      <w:pPr>
        <w:pStyle w:val="Akapitzlist"/>
        <w:numPr>
          <w:ilvl w:val="0"/>
          <w:numId w:val="21"/>
        </w:numPr>
        <w:spacing w:line="312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93153F">
        <w:rPr>
          <w:rFonts w:ascii="Times New Roman" w:hAnsi="Times New Roman" w:cs="Times New Roman"/>
          <w:sz w:val="22"/>
          <w:szCs w:val="22"/>
        </w:rPr>
        <w:t>Zakres świadczeń zdrowotnych, na wskazanym stanowisku anestezjologicznym</w:t>
      </w:r>
      <w:r w:rsidR="00CD7123" w:rsidRPr="0093153F">
        <w:rPr>
          <w:rFonts w:ascii="Times New Roman" w:hAnsi="Times New Roman" w:cs="Times New Roman"/>
          <w:sz w:val="22"/>
          <w:szCs w:val="22"/>
        </w:rPr>
        <w:t xml:space="preserve"> </w:t>
      </w:r>
      <w:r w:rsidRPr="0093153F">
        <w:rPr>
          <w:rFonts w:ascii="Times New Roman" w:hAnsi="Times New Roman" w:cs="Times New Roman"/>
          <w:sz w:val="22"/>
          <w:szCs w:val="22"/>
        </w:rPr>
        <w:t>obejmuje w szczególności:</w:t>
      </w:r>
    </w:p>
    <w:p w:rsidR="004E44F7" w:rsidRPr="0093153F" w:rsidRDefault="004E44F7" w:rsidP="00970AF2">
      <w:pPr>
        <w:pStyle w:val="Akapitzlist"/>
        <w:numPr>
          <w:ilvl w:val="0"/>
          <w:numId w:val="12"/>
        </w:numPr>
        <w:tabs>
          <w:tab w:val="num" w:pos="851"/>
        </w:tabs>
        <w:spacing w:line="312" w:lineRule="auto"/>
        <w:ind w:hanging="284"/>
        <w:jc w:val="both"/>
        <w:rPr>
          <w:rFonts w:ascii="Times New Roman" w:hAnsi="Times New Roman" w:cs="Times New Roman"/>
          <w:sz w:val="22"/>
          <w:szCs w:val="22"/>
        </w:rPr>
      </w:pPr>
      <w:r w:rsidRPr="0093153F">
        <w:rPr>
          <w:rFonts w:ascii="Times New Roman" w:hAnsi="Times New Roman" w:cs="Times New Roman"/>
          <w:sz w:val="22"/>
          <w:szCs w:val="22"/>
        </w:rPr>
        <w:t xml:space="preserve">znieczulanie ogólne dotchawicze noworodków, dzieci i dorosłych, </w:t>
      </w:r>
    </w:p>
    <w:p w:rsidR="004E44F7" w:rsidRPr="0093153F" w:rsidRDefault="004E44F7" w:rsidP="00970AF2">
      <w:pPr>
        <w:numPr>
          <w:ilvl w:val="0"/>
          <w:numId w:val="12"/>
        </w:numPr>
        <w:tabs>
          <w:tab w:val="num" w:pos="851"/>
        </w:tabs>
        <w:spacing w:line="312" w:lineRule="auto"/>
        <w:ind w:left="720" w:hanging="294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znieczulenie dożylne noworodków, dzieci i dorosłych,</w:t>
      </w:r>
    </w:p>
    <w:p w:rsidR="004E44F7" w:rsidRPr="0093153F" w:rsidRDefault="004E44F7" w:rsidP="00970AF2">
      <w:pPr>
        <w:numPr>
          <w:ilvl w:val="0"/>
          <w:numId w:val="12"/>
        </w:numPr>
        <w:tabs>
          <w:tab w:val="num" w:pos="851"/>
        </w:tabs>
        <w:spacing w:line="312" w:lineRule="auto"/>
        <w:ind w:left="720" w:hanging="294"/>
        <w:jc w:val="both"/>
        <w:rPr>
          <w:sz w:val="22"/>
          <w:szCs w:val="22"/>
        </w:rPr>
      </w:pPr>
      <w:r w:rsidRPr="0093153F">
        <w:rPr>
          <w:sz w:val="22"/>
          <w:szCs w:val="22"/>
        </w:rPr>
        <w:lastRenderedPageBreak/>
        <w:t>znieczulenie ZOP, POP,</w:t>
      </w:r>
    </w:p>
    <w:p w:rsidR="004E44F7" w:rsidRPr="0093153F" w:rsidRDefault="004E44F7" w:rsidP="00970AF2">
      <w:pPr>
        <w:numPr>
          <w:ilvl w:val="0"/>
          <w:numId w:val="12"/>
        </w:numPr>
        <w:tabs>
          <w:tab w:val="num" w:pos="851"/>
        </w:tabs>
        <w:spacing w:line="312" w:lineRule="auto"/>
        <w:ind w:left="720" w:hanging="294"/>
        <w:jc w:val="both"/>
        <w:rPr>
          <w:sz w:val="22"/>
          <w:szCs w:val="22"/>
        </w:rPr>
      </w:pPr>
      <w:r w:rsidRPr="0093153F">
        <w:rPr>
          <w:sz w:val="22"/>
          <w:szCs w:val="22"/>
        </w:rPr>
        <w:t xml:space="preserve">znieczulenie pacjentów kardiochirurgicznych, neurochirurgicznych, z urazem wielonarządowym, </w:t>
      </w:r>
    </w:p>
    <w:p w:rsidR="004E44F7" w:rsidRPr="0093153F" w:rsidRDefault="004E44F7" w:rsidP="00970AF2">
      <w:pPr>
        <w:numPr>
          <w:ilvl w:val="0"/>
          <w:numId w:val="12"/>
        </w:numPr>
        <w:tabs>
          <w:tab w:val="num" w:pos="851"/>
        </w:tabs>
        <w:spacing w:line="312" w:lineRule="auto"/>
        <w:ind w:left="720" w:hanging="294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znieczulenie dzieci z wrodzonymi wadami serca, pacjentów ortopedycznych, laryngologicznych, okulistycznych</w:t>
      </w:r>
      <w:r w:rsidR="00E33438" w:rsidRPr="0093153F">
        <w:rPr>
          <w:sz w:val="22"/>
          <w:szCs w:val="22"/>
        </w:rPr>
        <w:t>, chirurgicznych</w:t>
      </w:r>
    </w:p>
    <w:p w:rsidR="004E44F7" w:rsidRPr="0093153F" w:rsidRDefault="004E44F7" w:rsidP="00970AF2">
      <w:pPr>
        <w:numPr>
          <w:ilvl w:val="0"/>
          <w:numId w:val="12"/>
        </w:numPr>
        <w:tabs>
          <w:tab w:val="num" w:pos="851"/>
        </w:tabs>
        <w:spacing w:line="312" w:lineRule="auto"/>
        <w:ind w:left="720" w:hanging="294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znieczulenia w gabinetach zabiegowych, gabinetach diagnostyczno-zabiegowych ICZMP,</w:t>
      </w:r>
    </w:p>
    <w:p w:rsidR="004E44F7" w:rsidRPr="0093153F" w:rsidRDefault="004E44F7" w:rsidP="00970AF2">
      <w:pPr>
        <w:numPr>
          <w:ilvl w:val="0"/>
          <w:numId w:val="12"/>
        </w:numPr>
        <w:tabs>
          <w:tab w:val="num" w:pos="851"/>
        </w:tabs>
        <w:spacing w:line="312" w:lineRule="auto"/>
        <w:ind w:left="720" w:hanging="294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prowadzenie pacjenta pooperacyjnego i w ramach Intensywnej Terapii,</w:t>
      </w:r>
    </w:p>
    <w:p w:rsidR="004E44F7" w:rsidRPr="0093153F" w:rsidRDefault="004E44F7" w:rsidP="00970AF2">
      <w:pPr>
        <w:numPr>
          <w:ilvl w:val="0"/>
          <w:numId w:val="12"/>
        </w:numPr>
        <w:tabs>
          <w:tab w:val="num" w:pos="851"/>
        </w:tabs>
        <w:spacing w:line="312" w:lineRule="auto"/>
        <w:ind w:left="720" w:hanging="294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zabiegi resuscytacyjne,</w:t>
      </w:r>
    </w:p>
    <w:p w:rsidR="004E44F7" w:rsidRPr="0093153F" w:rsidRDefault="004E44F7" w:rsidP="00970AF2">
      <w:pPr>
        <w:numPr>
          <w:ilvl w:val="0"/>
          <w:numId w:val="12"/>
        </w:numPr>
        <w:tabs>
          <w:tab w:val="num" w:pos="851"/>
        </w:tabs>
        <w:spacing w:line="312" w:lineRule="auto"/>
        <w:ind w:left="720" w:hanging="294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wykonywanie konsultacji i premedykacji,</w:t>
      </w:r>
    </w:p>
    <w:p w:rsidR="004E44F7" w:rsidRPr="0093153F" w:rsidRDefault="004E44F7" w:rsidP="00970AF2">
      <w:pPr>
        <w:numPr>
          <w:ilvl w:val="0"/>
          <w:numId w:val="12"/>
        </w:numPr>
        <w:tabs>
          <w:tab w:val="num" w:pos="851"/>
        </w:tabs>
        <w:spacing w:line="312" w:lineRule="auto"/>
        <w:ind w:left="720" w:hanging="360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wykonywanie czynności odpraw i przekazania pacjentów,</w:t>
      </w:r>
    </w:p>
    <w:p w:rsidR="004E44F7" w:rsidRPr="0093153F" w:rsidRDefault="004E44F7" w:rsidP="00970AF2">
      <w:pPr>
        <w:numPr>
          <w:ilvl w:val="0"/>
          <w:numId w:val="12"/>
        </w:numPr>
        <w:tabs>
          <w:tab w:val="num" w:pos="851"/>
        </w:tabs>
        <w:spacing w:line="312" w:lineRule="auto"/>
        <w:ind w:left="720" w:hanging="360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prowadzenie dokumentacji medycznej pacjentów,</w:t>
      </w:r>
    </w:p>
    <w:p w:rsidR="004E44F7" w:rsidRPr="0093153F" w:rsidRDefault="004E44F7" w:rsidP="00970AF2">
      <w:pPr>
        <w:numPr>
          <w:ilvl w:val="0"/>
          <w:numId w:val="12"/>
        </w:numPr>
        <w:tabs>
          <w:tab w:val="num" w:pos="851"/>
        </w:tabs>
        <w:spacing w:line="312" w:lineRule="auto"/>
        <w:ind w:left="720" w:hanging="360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inne procedury medyczne związane z wykonywaniem zawodu lekarza, które wynikają z obowiązujących przepisów i kodeksu etyki lekarskiej,</w:t>
      </w:r>
    </w:p>
    <w:p w:rsidR="004E44F7" w:rsidRPr="0093153F" w:rsidRDefault="004E44F7" w:rsidP="00970AF2">
      <w:pPr>
        <w:numPr>
          <w:ilvl w:val="0"/>
          <w:numId w:val="12"/>
        </w:numPr>
        <w:tabs>
          <w:tab w:val="num" w:pos="851"/>
        </w:tabs>
        <w:spacing w:line="312" w:lineRule="auto"/>
        <w:ind w:left="720" w:hanging="360"/>
        <w:jc w:val="both"/>
        <w:rPr>
          <w:sz w:val="22"/>
          <w:szCs w:val="22"/>
        </w:rPr>
      </w:pPr>
      <w:r w:rsidRPr="0093153F">
        <w:rPr>
          <w:sz w:val="22"/>
          <w:szCs w:val="22"/>
        </w:rPr>
        <w:t xml:space="preserve">nadzór nad rezydentami zatrudnionymi w ICZMP  </w:t>
      </w:r>
    </w:p>
    <w:p w:rsidR="004E44F7" w:rsidRPr="0093153F" w:rsidRDefault="004E44F7" w:rsidP="004E44F7">
      <w:pPr>
        <w:tabs>
          <w:tab w:val="num" w:pos="851"/>
        </w:tabs>
        <w:spacing w:line="312" w:lineRule="auto"/>
        <w:jc w:val="both"/>
        <w:rPr>
          <w:sz w:val="22"/>
          <w:szCs w:val="22"/>
        </w:rPr>
      </w:pPr>
    </w:p>
    <w:p w:rsidR="004E44F7" w:rsidRPr="0093153F" w:rsidRDefault="004E44F7" w:rsidP="004E44F7">
      <w:pPr>
        <w:tabs>
          <w:tab w:val="num" w:pos="851"/>
        </w:tabs>
        <w:spacing w:line="312" w:lineRule="auto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§ 3</w:t>
      </w:r>
    </w:p>
    <w:p w:rsidR="004E44F7" w:rsidRPr="0093153F" w:rsidRDefault="004E44F7" w:rsidP="004E44F7">
      <w:pPr>
        <w:pStyle w:val="Teksttreci2"/>
        <w:numPr>
          <w:ilvl w:val="0"/>
          <w:numId w:val="1"/>
        </w:numPr>
        <w:shd w:val="clear" w:color="auto" w:fill="auto"/>
        <w:tabs>
          <w:tab w:val="clear" w:pos="0"/>
          <w:tab w:val="num" w:pos="360"/>
        </w:tabs>
        <w:spacing w:after="0" w:line="360" w:lineRule="auto"/>
        <w:ind w:left="400" w:hanging="400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Oferent w celu prawidłowego przygotowania i złożenia oferty powinien zapoznać się ze wszystkimi informacjami zawartymi w szczegółowych warunkach konkursu ofert.</w:t>
      </w:r>
    </w:p>
    <w:p w:rsidR="004E44F7" w:rsidRPr="0093153F" w:rsidRDefault="004E44F7" w:rsidP="004E44F7">
      <w:pPr>
        <w:pStyle w:val="Teksttreci2"/>
        <w:numPr>
          <w:ilvl w:val="0"/>
          <w:numId w:val="1"/>
        </w:numPr>
        <w:shd w:val="clear" w:color="auto" w:fill="auto"/>
        <w:tabs>
          <w:tab w:val="clear" w:pos="0"/>
          <w:tab w:val="num" w:pos="360"/>
        </w:tabs>
        <w:spacing w:after="0" w:line="360" w:lineRule="auto"/>
        <w:ind w:left="400" w:hanging="400"/>
        <w:jc w:val="both"/>
        <w:rPr>
          <w:sz w:val="22"/>
          <w:szCs w:val="22"/>
        </w:rPr>
      </w:pPr>
      <w:r w:rsidRPr="0093153F">
        <w:rPr>
          <w:sz w:val="22"/>
          <w:szCs w:val="22"/>
        </w:rPr>
        <w:t xml:space="preserve">Warunkiem przystąpienia do konkursu ofert jest złożenie wypełnionego formularza oferty wraz z wymaganymi dokumentami. Strony oferty i strony załączników powinny być ponumerowane. Ofertę należy złożyć w zamkniętej nieprzezroczystej kopercie, ostemplowanej lub podpisanej w miejscu zaklejenia. </w:t>
      </w:r>
    </w:p>
    <w:p w:rsidR="004E44F7" w:rsidRPr="0093153F" w:rsidRDefault="004E44F7" w:rsidP="004E44F7">
      <w:pPr>
        <w:pStyle w:val="Teksttreci2"/>
        <w:numPr>
          <w:ilvl w:val="0"/>
          <w:numId w:val="1"/>
        </w:numPr>
        <w:shd w:val="clear" w:color="auto" w:fill="auto"/>
        <w:tabs>
          <w:tab w:val="clear" w:pos="0"/>
          <w:tab w:val="num" w:pos="360"/>
        </w:tabs>
        <w:spacing w:after="0" w:line="360" w:lineRule="auto"/>
        <w:ind w:left="400" w:hanging="400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Oferent ponosi wszelkie koszty związane z przygotowaniem i złożeniem oferty</w:t>
      </w:r>
    </w:p>
    <w:p w:rsidR="00573709" w:rsidRPr="0093153F" w:rsidRDefault="004E44F7" w:rsidP="00B77E55">
      <w:pPr>
        <w:pStyle w:val="Teksttreci2"/>
        <w:numPr>
          <w:ilvl w:val="0"/>
          <w:numId w:val="1"/>
        </w:numPr>
        <w:shd w:val="clear" w:color="auto" w:fill="auto"/>
        <w:tabs>
          <w:tab w:val="clear" w:pos="0"/>
          <w:tab w:val="num" w:pos="360"/>
        </w:tabs>
        <w:spacing w:after="0" w:line="360" w:lineRule="auto"/>
        <w:ind w:left="400" w:hanging="400"/>
        <w:jc w:val="both"/>
        <w:rPr>
          <w:sz w:val="22"/>
          <w:szCs w:val="22"/>
        </w:rPr>
      </w:pPr>
      <w:r w:rsidRPr="0093153F">
        <w:rPr>
          <w:sz w:val="22"/>
          <w:szCs w:val="22"/>
        </w:rPr>
        <w:t xml:space="preserve">Oferent może wprowadzić zmiany, poprawki, modyfikacje i uzupełnienia do złożonej oferty pod warunkiem, że Zamawiający otrzyma pisemne zawiadomienie o wprowadzeniu zmian, poprawek itp. przed terminem składania ofert. Powiadomienie o wprowadzeniu zmian musi być złożone według takich samych zasad jak dla składania ofert, tj. w kopercie oznakowanej w sposób wskazany w Regulaminie z dopiskiem „ZMIANA”. Koperty z oznaczeniem „ZMIANA” zostaną otwarte przy otwieraniu oferty złożonej przez oferenta, który wprowadził zmiany i po stwierdzeniu poprawności procedury dokonywania zmian. </w:t>
      </w:r>
      <w:bookmarkStart w:id="1" w:name="bookmark11"/>
    </w:p>
    <w:p w:rsidR="00B77E55" w:rsidRPr="0093153F" w:rsidRDefault="00B77E55" w:rsidP="00B77E55">
      <w:pPr>
        <w:pStyle w:val="Teksttreci2"/>
        <w:shd w:val="clear" w:color="auto" w:fill="auto"/>
        <w:spacing w:after="0" w:line="360" w:lineRule="auto"/>
        <w:ind w:left="400" w:firstLine="0"/>
        <w:jc w:val="both"/>
        <w:rPr>
          <w:sz w:val="22"/>
          <w:szCs w:val="22"/>
        </w:rPr>
      </w:pPr>
    </w:p>
    <w:p w:rsidR="004E44F7" w:rsidRPr="0093153F" w:rsidRDefault="004E44F7" w:rsidP="004E44F7">
      <w:pPr>
        <w:pStyle w:val="Nagwek20"/>
        <w:keepNext/>
        <w:keepLines/>
        <w:shd w:val="clear" w:color="auto" w:fill="auto"/>
        <w:spacing w:before="0" w:after="0" w:line="360" w:lineRule="auto"/>
        <w:ind w:right="20" w:firstLine="0"/>
        <w:jc w:val="both"/>
        <w:rPr>
          <w:rStyle w:val="Teksttreci6Bezpogrubienia"/>
          <w:sz w:val="22"/>
          <w:szCs w:val="22"/>
        </w:rPr>
      </w:pPr>
      <w:r w:rsidRPr="0093153F">
        <w:rPr>
          <w:b w:val="0"/>
          <w:sz w:val="22"/>
          <w:szCs w:val="22"/>
        </w:rPr>
        <w:t xml:space="preserve">§ </w:t>
      </w:r>
      <w:bookmarkEnd w:id="1"/>
      <w:r w:rsidRPr="0093153F">
        <w:rPr>
          <w:b w:val="0"/>
          <w:sz w:val="22"/>
          <w:szCs w:val="22"/>
        </w:rPr>
        <w:t>4</w:t>
      </w:r>
    </w:p>
    <w:p w:rsidR="004E44F7" w:rsidRPr="0093153F" w:rsidRDefault="004E44F7" w:rsidP="004E44F7">
      <w:pPr>
        <w:pStyle w:val="Teksttreci61"/>
        <w:numPr>
          <w:ilvl w:val="0"/>
          <w:numId w:val="3"/>
        </w:numPr>
        <w:shd w:val="clear" w:color="auto" w:fill="auto"/>
        <w:spacing w:before="0" w:after="0" w:line="360" w:lineRule="auto"/>
        <w:ind w:left="400" w:hanging="400"/>
        <w:jc w:val="both"/>
        <w:rPr>
          <w:b w:val="0"/>
          <w:sz w:val="22"/>
          <w:szCs w:val="22"/>
        </w:rPr>
      </w:pPr>
      <w:r w:rsidRPr="0093153F">
        <w:rPr>
          <w:rStyle w:val="Teksttreci6Bezpogrubienia"/>
          <w:sz w:val="22"/>
          <w:szCs w:val="22"/>
        </w:rPr>
        <w:t xml:space="preserve">Składana oferta powinna być sporządzona na </w:t>
      </w:r>
      <w:r w:rsidRPr="0093153F">
        <w:rPr>
          <w:b w:val="0"/>
          <w:sz w:val="22"/>
          <w:szCs w:val="22"/>
        </w:rPr>
        <w:t xml:space="preserve">formularzu ofertowym wg załącznika nr </w:t>
      </w:r>
      <w:r w:rsidR="00183342">
        <w:rPr>
          <w:b w:val="0"/>
          <w:sz w:val="22"/>
          <w:szCs w:val="22"/>
        </w:rPr>
        <w:t>1</w:t>
      </w:r>
      <w:r w:rsidRPr="0093153F">
        <w:rPr>
          <w:b w:val="0"/>
          <w:sz w:val="22"/>
          <w:szCs w:val="22"/>
        </w:rPr>
        <w:t xml:space="preserve"> do </w:t>
      </w:r>
      <w:r w:rsidR="00183342">
        <w:rPr>
          <w:b w:val="0"/>
          <w:sz w:val="22"/>
          <w:szCs w:val="22"/>
        </w:rPr>
        <w:t>Regulaminu</w:t>
      </w:r>
      <w:r w:rsidRPr="0093153F">
        <w:rPr>
          <w:b w:val="0"/>
          <w:sz w:val="22"/>
          <w:szCs w:val="22"/>
        </w:rPr>
        <w:t xml:space="preserve"> i złożona w kopercie.</w:t>
      </w:r>
    </w:p>
    <w:p w:rsidR="004E44F7" w:rsidRPr="003F202E" w:rsidRDefault="003F202E" w:rsidP="003F202E">
      <w:pPr>
        <w:pStyle w:val="Teksttreci2"/>
        <w:numPr>
          <w:ilvl w:val="0"/>
          <w:numId w:val="3"/>
        </w:numPr>
        <w:shd w:val="clear" w:color="auto" w:fill="auto"/>
        <w:tabs>
          <w:tab w:val="left" w:pos="354"/>
        </w:tabs>
        <w:spacing w:after="0" w:line="360" w:lineRule="auto"/>
        <w:ind w:left="400" w:hanging="40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3F202E">
        <w:rPr>
          <w:sz w:val="22"/>
          <w:szCs w:val="22"/>
        </w:rPr>
        <w:t>okumenty wymagane w ofercie</w:t>
      </w:r>
      <w:r w:rsidR="004E44F7" w:rsidRPr="003F202E">
        <w:rPr>
          <w:sz w:val="22"/>
          <w:szCs w:val="22"/>
        </w:rPr>
        <w:t>:</w:t>
      </w:r>
    </w:p>
    <w:p w:rsidR="00183342" w:rsidRPr="00183342" w:rsidRDefault="00183342" w:rsidP="00970AF2">
      <w:pPr>
        <w:pStyle w:val="Akapitzlist"/>
        <w:numPr>
          <w:ilvl w:val="0"/>
          <w:numId w:val="22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83342">
        <w:rPr>
          <w:rFonts w:ascii="Times New Roman" w:hAnsi="Times New Roman" w:cs="Times New Roman"/>
          <w:sz w:val="22"/>
          <w:szCs w:val="22"/>
        </w:rPr>
        <w:t xml:space="preserve">Formularz Ofertowy – załącznik nr 1 do Regulaminu </w:t>
      </w:r>
      <w:r w:rsidR="0053346A">
        <w:rPr>
          <w:rFonts w:ascii="Times New Roman" w:hAnsi="Times New Roman" w:cs="Times New Roman"/>
          <w:sz w:val="22"/>
          <w:szCs w:val="22"/>
        </w:rPr>
        <w:t>konkursu</w:t>
      </w:r>
    </w:p>
    <w:p w:rsidR="00183342" w:rsidRDefault="00183342" w:rsidP="00970AF2">
      <w:pPr>
        <w:pStyle w:val="Akapitzlist"/>
        <w:numPr>
          <w:ilvl w:val="0"/>
          <w:numId w:val="22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83342">
        <w:rPr>
          <w:rFonts w:ascii="Times New Roman" w:hAnsi="Times New Roman" w:cs="Times New Roman"/>
          <w:sz w:val="22"/>
          <w:szCs w:val="22"/>
        </w:rPr>
        <w:t xml:space="preserve">Wykaz personelu – załącznik nr 2 do Regulaminu </w:t>
      </w:r>
      <w:r w:rsidR="0053346A">
        <w:rPr>
          <w:rFonts w:ascii="Times New Roman" w:hAnsi="Times New Roman" w:cs="Times New Roman"/>
          <w:sz w:val="22"/>
          <w:szCs w:val="22"/>
        </w:rPr>
        <w:t xml:space="preserve">konkursu </w:t>
      </w:r>
      <w:r w:rsidRPr="00183342">
        <w:rPr>
          <w:rFonts w:ascii="Times New Roman" w:hAnsi="Times New Roman" w:cs="Times New Roman"/>
          <w:sz w:val="22"/>
          <w:szCs w:val="22"/>
        </w:rPr>
        <w:t>(dotyczy grupowych praktyk lekarskich oraz podmiotów leczniczych)</w:t>
      </w:r>
    </w:p>
    <w:p w:rsidR="00183342" w:rsidRDefault="00183342" w:rsidP="00970AF2">
      <w:pPr>
        <w:pStyle w:val="Akapitzlist"/>
        <w:numPr>
          <w:ilvl w:val="0"/>
          <w:numId w:val="22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83342">
        <w:rPr>
          <w:rFonts w:ascii="Times New Roman" w:hAnsi="Times New Roman" w:cs="Times New Roman"/>
          <w:sz w:val="22"/>
          <w:szCs w:val="22"/>
        </w:rPr>
        <w:t xml:space="preserve">Zgoda na przetwarzanie danych osobowych – załącznik nr 3 do Regulaminu </w:t>
      </w:r>
      <w:r w:rsidR="0053346A">
        <w:rPr>
          <w:rFonts w:ascii="Times New Roman" w:hAnsi="Times New Roman" w:cs="Times New Roman"/>
          <w:sz w:val="22"/>
          <w:szCs w:val="22"/>
        </w:rPr>
        <w:t xml:space="preserve">konkursu               </w:t>
      </w:r>
      <w:r w:rsidRPr="00183342">
        <w:rPr>
          <w:rFonts w:ascii="Times New Roman" w:hAnsi="Times New Roman" w:cs="Times New Roman"/>
          <w:sz w:val="22"/>
          <w:szCs w:val="22"/>
        </w:rPr>
        <w:t>(3a -dotyczy osób fizycznych praktyk zawodowych lekarskich lub 3b: dotyczy podmiotów leczniczych</w:t>
      </w:r>
      <w:r w:rsidRPr="00183342">
        <w:rPr>
          <w:rFonts w:cs="Times New Roman"/>
          <w:sz w:val="22"/>
          <w:szCs w:val="22"/>
        </w:rPr>
        <w:t>)</w:t>
      </w:r>
    </w:p>
    <w:p w:rsidR="00FC1230" w:rsidRPr="00FC1230" w:rsidRDefault="004E44F7" w:rsidP="00970AF2">
      <w:pPr>
        <w:pStyle w:val="Akapitzlist"/>
        <w:numPr>
          <w:ilvl w:val="0"/>
          <w:numId w:val="22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C1230">
        <w:rPr>
          <w:rFonts w:ascii="Times New Roman" w:hAnsi="Times New Roman" w:cs="Times New Roman"/>
          <w:sz w:val="22"/>
          <w:szCs w:val="22"/>
        </w:rPr>
        <w:lastRenderedPageBreak/>
        <w:t xml:space="preserve">wypis z rejestru, o którym mowa w art. 106 ustawy z dnia 15 kwietnia 2011 r. o działalności leczniczej </w:t>
      </w:r>
      <w:r w:rsidR="00FC1230" w:rsidRPr="00FC1230">
        <w:rPr>
          <w:rFonts w:ascii="Times New Roman" w:hAnsi="Times New Roman" w:cs="Times New Roman"/>
          <w:sz w:val="22"/>
          <w:szCs w:val="22"/>
        </w:rPr>
        <w:t>(RPWDL -Rejestru Podmiotów Wykonujących Działalność Leczniczą) nie starszy niż 3 miesiące</w:t>
      </w:r>
    </w:p>
    <w:p w:rsidR="00FC1230" w:rsidRDefault="004E44F7" w:rsidP="00970AF2">
      <w:pPr>
        <w:pStyle w:val="Akapitzlist"/>
        <w:numPr>
          <w:ilvl w:val="0"/>
          <w:numId w:val="22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C1230">
        <w:rPr>
          <w:rFonts w:ascii="Times New Roman" w:hAnsi="Times New Roman" w:cs="Times New Roman"/>
          <w:sz w:val="22"/>
          <w:szCs w:val="22"/>
        </w:rPr>
        <w:t>wypis z właściwego rejestru (wydruk z KRS lub CEiDG), wystawione nie wcześniej niż na trzy miesiące przed terminem składania ofert,</w:t>
      </w:r>
    </w:p>
    <w:p w:rsidR="003F202E" w:rsidRDefault="004E44F7" w:rsidP="00970AF2">
      <w:pPr>
        <w:pStyle w:val="Akapitzlist"/>
        <w:numPr>
          <w:ilvl w:val="0"/>
          <w:numId w:val="22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C1230">
        <w:rPr>
          <w:rFonts w:ascii="Times New Roman" w:hAnsi="Times New Roman" w:cs="Times New Roman"/>
          <w:sz w:val="22"/>
          <w:szCs w:val="22"/>
        </w:rPr>
        <w:t xml:space="preserve">dokument potwierdzający nadanie numeru REGON, </w:t>
      </w:r>
    </w:p>
    <w:p w:rsidR="003F202E" w:rsidRPr="003F202E" w:rsidRDefault="004E44F7" w:rsidP="00970AF2">
      <w:pPr>
        <w:pStyle w:val="Akapitzlist"/>
        <w:numPr>
          <w:ilvl w:val="0"/>
          <w:numId w:val="22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F202E">
        <w:rPr>
          <w:rFonts w:ascii="Times New Roman" w:hAnsi="Times New Roman" w:cs="Times New Roman"/>
          <w:sz w:val="22"/>
          <w:szCs w:val="22"/>
        </w:rPr>
        <w:t>kopię dokumentów stwierdzających posiadanie wymaganych kwalifikacji do udzielania świadczeń zdrowotnych</w:t>
      </w:r>
      <w:r w:rsidR="00F92135" w:rsidRPr="003F202E">
        <w:rPr>
          <w:rFonts w:ascii="Times New Roman" w:hAnsi="Times New Roman" w:cs="Times New Roman"/>
          <w:sz w:val="22"/>
          <w:szCs w:val="22"/>
        </w:rPr>
        <w:t xml:space="preserve"> objętych postepowaniem,</w:t>
      </w:r>
    </w:p>
    <w:p w:rsidR="003F202E" w:rsidRPr="003F202E" w:rsidRDefault="004E44F7" w:rsidP="00970AF2">
      <w:pPr>
        <w:pStyle w:val="Akapitzlist"/>
        <w:numPr>
          <w:ilvl w:val="0"/>
          <w:numId w:val="22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F202E">
        <w:rPr>
          <w:rFonts w:ascii="Times New Roman" w:hAnsi="Times New Roman" w:cs="Times New Roman"/>
          <w:sz w:val="22"/>
          <w:szCs w:val="22"/>
        </w:rPr>
        <w:t xml:space="preserve">pełnomocnictwo w </w:t>
      </w:r>
      <w:r w:rsidR="005C7C94" w:rsidRPr="003F202E">
        <w:rPr>
          <w:rFonts w:ascii="Times New Roman" w:hAnsi="Times New Roman" w:cs="Times New Roman"/>
          <w:sz w:val="22"/>
          <w:szCs w:val="22"/>
        </w:rPr>
        <w:t>przypadku,</w:t>
      </w:r>
      <w:r w:rsidRPr="003F202E">
        <w:rPr>
          <w:rFonts w:ascii="Times New Roman" w:hAnsi="Times New Roman" w:cs="Times New Roman"/>
          <w:sz w:val="22"/>
          <w:szCs w:val="22"/>
        </w:rPr>
        <w:t xml:space="preserve"> gdy oferta jest sporządzana przez pełnomocnika,</w:t>
      </w:r>
    </w:p>
    <w:p w:rsidR="004E44F7" w:rsidRPr="003F202E" w:rsidRDefault="004E44F7" w:rsidP="00970AF2">
      <w:pPr>
        <w:pStyle w:val="Akapitzlist"/>
        <w:numPr>
          <w:ilvl w:val="0"/>
          <w:numId w:val="22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F202E">
        <w:rPr>
          <w:rFonts w:ascii="Times New Roman" w:hAnsi="Times New Roman" w:cs="Times New Roman"/>
          <w:sz w:val="22"/>
          <w:szCs w:val="22"/>
        </w:rPr>
        <w:t>kopia umowy ubezpieczenia lub zobowiązanie do przedstawienia kopii umowy ubezpieczenia (najpóźniej w dniu podpisania umowy) od odpowiedzialności cywilnej za szkody wyrządzone przy udzielaniu oferowanego świadczenia medycznego</w:t>
      </w:r>
      <w:r w:rsidRPr="003F202E">
        <w:rPr>
          <w:sz w:val="22"/>
          <w:szCs w:val="22"/>
        </w:rPr>
        <w:t xml:space="preserve">, </w:t>
      </w:r>
    </w:p>
    <w:p w:rsidR="00573709" w:rsidRPr="0093153F" w:rsidRDefault="004E44F7" w:rsidP="005C7C94">
      <w:pPr>
        <w:pStyle w:val="Teksttreci2"/>
        <w:numPr>
          <w:ilvl w:val="0"/>
          <w:numId w:val="3"/>
        </w:numPr>
        <w:shd w:val="clear" w:color="auto" w:fill="auto"/>
        <w:spacing w:after="0" w:line="360" w:lineRule="auto"/>
        <w:ind w:left="426" w:hanging="360"/>
        <w:jc w:val="both"/>
        <w:rPr>
          <w:sz w:val="22"/>
          <w:szCs w:val="22"/>
        </w:rPr>
      </w:pPr>
      <w:bookmarkStart w:id="2" w:name="bookmark12"/>
      <w:r w:rsidRPr="0093153F">
        <w:rPr>
          <w:sz w:val="22"/>
          <w:szCs w:val="22"/>
        </w:rPr>
        <w:t>Kopie dokumentów muszą zostać poświadczone „za zgodność z oryginałem” przez Oferenta lub przez notariusza.</w:t>
      </w:r>
      <w:bookmarkStart w:id="3" w:name="bookmark13"/>
      <w:bookmarkEnd w:id="2"/>
    </w:p>
    <w:p w:rsidR="005C7C94" w:rsidRPr="0093153F" w:rsidRDefault="005C7C94" w:rsidP="005C7C94">
      <w:pPr>
        <w:pStyle w:val="Teksttreci2"/>
        <w:shd w:val="clear" w:color="auto" w:fill="auto"/>
        <w:spacing w:after="0" w:line="360" w:lineRule="auto"/>
        <w:ind w:left="426" w:firstLine="0"/>
        <w:jc w:val="both"/>
        <w:rPr>
          <w:sz w:val="22"/>
          <w:szCs w:val="22"/>
        </w:rPr>
      </w:pPr>
    </w:p>
    <w:p w:rsidR="004E44F7" w:rsidRPr="0093153F" w:rsidRDefault="004E44F7" w:rsidP="004E44F7">
      <w:pPr>
        <w:pStyle w:val="Nagwek20"/>
        <w:keepNext/>
        <w:keepLines/>
        <w:shd w:val="clear" w:color="auto" w:fill="auto"/>
        <w:spacing w:before="0" w:after="0" w:line="360" w:lineRule="auto"/>
        <w:ind w:right="20" w:firstLine="0"/>
        <w:jc w:val="both"/>
        <w:rPr>
          <w:b w:val="0"/>
          <w:sz w:val="22"/>
          <w:szCs w:val="22"/>
        </w:rPr>
      </w:pPr>
      <w:r w:rsidRPr="0093153F">
        <w:rPr>
          <w:b w:val="0"/>
          <w:sz w:val="22"/>
          <w:szCs w:val="22"/>
        </w:rPr>
        <w:t xml:space="preserve">§ </w:t>
      </w:r>
      <w:bookmarkEnd w:id="3"/>
      <w:r w:rsidRPr="0093153F">
        <w:rPr>
          <w:b w:val="0"/>
          <w:sz w:val="22"/>
          <w:szCs w:val="22"/>
        </w:rPr>
        <w:t>5</w:t>
      </w:r>
    </w:p>
    <w:p w:rsidR="004E44F7" w:rsidRPr="0093153F" w:rsidRDefault="004E44F7" w:rsidP="004E44F7">
      <w:pPr>
        <w:pStyle w:val="Teksttreci2"/>
        <w:numPr>
          <w:ilvl w:val="0"/>
          <w:numId w:val="5"/>
        </w:numPr>
        <w:shd w:val="clear" w:color="auto" w:fill="auto"/>
        <w:tabs>
          <w:tab w:val="left" w:pos="349"/>
        </w:tabs>
        <w:spacing w:after="0" w:line="360" w:lineRule="auto"/>
        <w:ind w:left="400" w:hanging="400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Oferent przystępujący do konkursu zobowiązany jest złożyć Udzielającemu zamówienie ofertę w formie pisemnej (pod rygorem nieważności) na formularzach stanowiących załączniki do regulaminu konkursu ofert.</w:t>
      </w:r>
    </w:p>
    <w:p w:rsidR="004E44F7" w:rsidRPr="0093153F" w:rsidRDefault="004E44F7" w:rsidP="004E44F7">
      <w:pPr>
        <w:pStyle w:val="Teksttreci2"/>
        <w:numPr>
          <w:ilvl w:val="0"/>
          <w:numId w:val="5"/>
        </w:numPr>
        <w:shd w:val="clear" w:color="auto" w:fill="auto"/>
        <w:tabs>
          <w:tab w:val="left" w:pos="349"/>
        </w:tabs>
        <w:spacing w:after="0" w:line="360" w:lineRule="auto"/>
        <w:ind w:left="400" w:hanging="400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Oferta powinna być czytelna, sporządzona w języku polskim, wskazane jest napisanie oferty na maszynie lub komputerze. Dokumenty składane w języku obcym są składane wraz z tłumaczeniem na język polski.</w:t>
      </w:r>
    </w:p>
    <w:p w:rsidR="004E44F7" w:rsidRPr="0093153F" w:rsidRDefault="004E44F7" w:rsidP="004E44F7">
      <w:pPr>
        <w:pStyle w:val="Teksttreci61"/>
        <w:numPr>
          <w:ilvl w:val="0"/>
          <w:numId w:val="5"/>
        </w:numPr>
        <w:shd w:val="clear" w:color="auto" w:fill="auto"/>
        <w:tabs>
          <w:tab w:val="left" w:pos="349"/>
        </w:tabs>
        <w:spacing w:before="0" w:after="0" w:line="360" w:lineRule="auto"/>
        <w:ind w:left="400" w:hanging="400"/>
        <w:jc w:val="both"/>
        <w:rPr>
          <w:b w:val="0"/>
          <w:sz w:val="22"/>
          <w:szCs w:val="22"/>
        </w:rPr>
      </w:pPr>
      <w:r w:rsidRPr="0093153F">
        <w:rPr>
          <w:b w:val="0"/>
          <w:sz w:val="22"/>
          <w:szCs w:val="22"/>
        </w:rPr>
        <w:t>W przypadku, gdy oferent jest reprezentowany przez pełnomocnika, do oferty powinno być załączone wystawione i podpisane przez Oferenta pełnomocnictwo do reprezentowania go w toku postępowania konkursowego (ewentualnie do zawarcia umowy).</w:t>
      </w:r>
    </w:p>
    <w:p w:rsidR="004E44F7" w:rsidRPr="0093153F" w:rsidRDefault="004E44F7" w:rsidP="004E44F7">
      <w:pPr>
        <w:pStyle w:val="Teksttreci2"/>
        <w:numPr>
          <w:ilvl w:val="0"/>
          <w:numId w:val="5"/>
        </w:numPr>
        <w:shd w:val="clear" w:color="auto" w:fill="auto"/>
        <w:tabs>
          <w:tab w:val="left" w:pos="349"/>
        </w:tabs>
        <w:spacing w:after="0" w:line="360" w:lineRule="auto"/>
        <w:ind w:left="400" w:hanging="400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Wszystkie strony oferty powinny być ponumerowane i podpisane przez oferenta lub osobę upoważnioną /pełnomocnika/.</w:t>
      </w:r>
    </w:p>
    <w:p w:rsidR="004E44F7" w:rsidRPr="0093153F" w:rsidRDefault="004E44F7" w:rsidP="004E44F7">
      <w:pPr>
        <w:pStyle w:val="Teksttreci2"/>
        <w:numPr>
          <w:ilvl w:val="0"/>
          <w:numId w:val="5"/>
        </w:numPr>
        <w:shd w:val="clear" w:color="auto" w:fill="auto"/>
        <w:spacing w:after="0" w:line="360" w:lineRule="auto"/>
        <w:ind w:left="400" w:hanging="400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Poprawki mogą być dokonywane tylko poprzez przekreślenie błędnego zapisu, umieszczenie obok niego treści poprawnej i opatrzenie podpisem osoby uprawnionej do dokonania korekty (Oferenta lub upoważnionego pełnomocnika).</w:t>
      </w:r>
    </w:p>
    <w:p w:rsidR="004E44F7" w:rsidRPr="0093153F" w:rsidRDefault="004E44F7" w:rsidP="004E44F7">
      <w:pPr>
        <w:pStyle w:val="Teksttreci2"/>
        <w:numPr>
          <w:ilvl w:val="0"/>
          <w:numId w:val="5"/>
        </w:numPr>
        <w:shd w:val="clear" w:color="auto" w:fill="auto"/>
        <w:tabs>
          <w:tab w:val="left" w:pos="349"/>
        </w:tabs>
        <w:spacing w:after="0" w:line="360" w:lineRule="auto"/>
        <w:ind w:left="400" w:hanging="400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Cena ofertowa powinna być podana cyfrowo i słownie w PLN. W przypadku rozbieżności pierwszeństwo ma znaczenie pisane słownie.</w:t>
      </w:r>
    </w:p>
    <w:p w:rsidR="004E44F7" w:rsidRPr="0093153F" w:rsidRDefault="004E44F7" w:rsidP="004E44F7">
      <w:pPr>
        <w:pStyle w:val="Teksttreci2"/>
        <w:numPr>
          <w:ilvl w:val="0"/>
          <w:numId w:val="5"/>
        </w:numPr>
        <w:shd w:val="clear" w:color="auto" w:fill="auto"/>
        <w:spacing w:after="0" w:line="360" w:lineRule="auto"/>
        <w:ind w:left="400" w:hanging="400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Ofertę należy złożyć w nieprzejrzystej i zamkniętej kopercie w miejscu i czasie określonym w ogłoszeniu.</w:t>
      </w:r>
    </w:p>
    <w:p w:rsidR="004E44F7" w:rsidRPr="0093153F" w:rsidRDefault="004E44F7" w:rsidP="004E44F7">
      <w:pPr>
        <w:pStyle w:val="Teksttreci2"/>
        <w:numPr>
          <w:ilvl w:val="0"/>
          <w:numId w:val="5"/>
        </w:numPr>
        <w:shd w:val="clear" w:color="auto" w:fill="auto"/>
        <w:spacing w:after="0" w:line="360" w:lineRule="auto"/>
        <w:ind w:left="400" w:hanging="400"/>
        <w:jc w:val="both"/>
        <w:rPr>
          <w:sz w:val="22"/>
          <w:szCs w:val="22"/>
        </w:rPr>
      </w:pPr>
      <w:r w:rsidRPr="0093153F">
        <w:rPr>
          <w:sz w:val="22"/>
          <w:szCs w:val="22"/>
        </w:rPr>
        <w:t xml:space="preserve">Koperta musi być zaadresowana do Udzielającego zamówienie na adres: </w:t>
      </w:r>
      <w:r w:rsidRPr="0093153F">
        <w:rPr>
          <w:sz w:val="22"/>
          <w:szCs w:val="22"/>
          <w:shd w:val="clear" w:color="auto" w:fill="FFFFFF"/>
        </w:rPr>
        <w:t>Instytut „Centrum Zdrowia Matki Polki” ul. Rzgowska 281/289, 93-338 Łódź, Dział Kadr i Płac, p</w:t>
      </w:r>
      <w:r w:rsidRPr="0093153F">
        <w:rPr>
          <w:sz w:val="22"/>
          <w:szCs w:val="22"/>
        </w:rPr>
        <w:t xml:space="preserve">okój nr 5a z oznaczeniem: </w:t>
      </w:r>
    </w:p>
    <w:p w:rsidR="004E44F7" w:rsidRPr="009D418C" w:rsidRDefault="004E44F7" w:rsidP="009D418C">
      <w:pPr>
        <w:pStyle w:val="Teksttreci2"/>
        <w:shd w:val="clear" w:color="auto" w:fill="auto"/>
        <w:spacing w:after="0" w:line="360" w:lineRule="auto"/>
        <w:ind w:left="400" w:firstLine="0"/>
        <w:jc w:val="both"/>
        <w:rPr>
          <w:sz w:val="22"/>
          <w:szCs w:val="22"/>
        </w:rPr>
      </w:pPr>
      <w:r w:rsidRPr="0093153F">
        <w:rPr>
          <w:sz w:val="22"/>
          <w:szCs w:val="22"/>
        </w:rPr>
        <w:t xml:space="preserve">„KONKURSU OFERT NA UDZIELENIE ZAMÓWIENIA NA UDZIELANIE ŚWIADCZEŃ ZDROWOTNYCH W ZAKRESIE ANESTEZJOLOGII I INTENSYWNEJ TERAPII </w:t>
      </w:r>
      <w:r w:rsidR="009D418C" w:rsidRPr="0093153F">
        <w:rPr>
          <w:sz w:val="22"/>
          <w:szCs w:val="22"/>
        </w:rPr>
        <w:lastRenderedPageBreak/>
        <w:t>MEDYCZNEJ W</w:t>
      </w:r>
      <w:r w:rsidRPr="0093153F">
        <w:rPr>
          <w:sz w:val="22"/>
          <w:szCs w:val="22"/>
        </w:rPr>
        <w:t xml:space="preserve"> INSTYTUCIE „CENTRUM ZDROWIA MATKI POLKI”</w:t>
      </w:r>
      <w:r w:rsidR="009D418C">
        <w:rPr>
          <w:sz w:val="22"/>
          <w:szCs w:val="22"/>
        </w:rPr>
        <w:t xml:space="preserve"> – usługi lekarskie – budynek B. </w:t>
      </w:r>
      <w:r w:rsidRPr="0093153F">
        <w:rPr>
          <w:sz w:val="22"/>
          <w:szCs w:val="22"/>
        </w:rPr>
        <w:t xml:space="preserve">Nie otwierać przed </w:t>
      </w:r>
      <w:r w:rsidR="009F7D2A" w:rsidRPr="00181905">
        <w:rPr>
          <w:sz w:val="22"/>
          <w:szCs w:val="22"/>
        </w:rPr>
        <w:t>27.05.2022</w:t>
      </w:r>
      <w:r w:rsidRPr="00181905">
        <w:rPr>
          <w:sz w:val="22"/>
          <w:szCs w:val="22"/>
        </w:rPr>
        <w:t xml:space="preserve">r. godz. </w:t>
      </w:r>
      <w:r w:rsidR="009F7D2A">
        <w:rPr>
          <w:sz w:val="22"/>
          <w:szCs w:val="22"/>
        </w:rPr>
        <w:t>10.30</w:t>
      </w:r>
    </w:p>
    <w:p w:rsidR="004E44F7" w:rsidRPr="0093153F" w:rsidRDefault="004E44F7" w:rsidP="004E44F7">
      <w:pPr>
        <w:spacing w:line="360" w:lineRule="auto"/>
        <w:jc w:val="both"/>
        <w:rPr>
          <w:sz w:val="22"/>
          <w:szCs w:val="22"/>
        </w:rPr>
      </w:pPr>
      <w:r w:rsidRPr="0093153F">
        <w:rPr>
          <w:sz w:val="22"/>
          <w:szCs w:val="22"/>
        </w:rPr>
        <w:t xml:space="preserve">       Na kopercie należy podać nazwę i adres firmy (pieczątka).</w:t>
      </w:r>
    </w:p>
    <w:p w:rsidR="004E44F7" w:rsidRPr="0093153F" w:rsidRDefault="004E44F7" w:rsidP="004E44F7">
      <w:pPr>
        <w:pStyle w:val="Teksttreci2"/>
        <w:numPr>
          <w:ilvl w:val="0"/>
          <w:numId w:val="5"/>
        </w:numPr>
        <w:shd w:val="clear" w:color="auto" w:fill="auto"/>
        <w:spacing w:after="0" w:line="360" w:lineRule="auto"/>
        <w:ind w:left="400" w:hanging="400"/>
        <w:jc w:val="both"/>
        <w:rPr>
          <w:sz w:val="22"/>
          <w:szCs w:val="22"/>
        </w:rPr>
      </w:pPr>
      <w:r w:rsidRPr="0093153F">
        <w:rPr>
          <w:sz w:val="22"/>
          <w:szCs w:val="22"/>
        </w:rPr>
        <w:t xml:space="preserve">W przypadku dostarczania ofert pocztą/kurierem należy zaznaczyć na liście przewozowym, iż jest to oferta konkursowa. W przypadku braku takiego oznaczenia Ogłaszający konkurs nie </w:t>
      </w:r>
      <w:r w:rsidRPr="0093153F">
        <w:rPr>
          <w:spacing w:val="-4"/>
          <w:sz w:val="22"/>
          <w:szCs w:val="22"/>
        </w:rPr>
        <w:t xml:space="preserve">ponosi odpowiedzialności z tytułu doręczenia oferty w miejsce inne niż wskazane w ww. piśmie. </w:t>
      </w:r>
    </w:p>
    <w:p w:rsidR="004E44F7" w:rsidRPr="0093153F" w:rsidRDefault="004E44F7" w:rsidP="004E44F7">
      <w:pPr>
        <w:pStyle w:val="Teksttreci2"/>
        <w:numPr>
          <w:ilvl w:val="0"/>
          <w:numId w:val="5"/>
        </w:numPr>
        <w:shd w:val="clear" w:color="auto" w:fill="auto"/>
        <w:spacing w:after="0" w:line="360" w:lineRule="auto"/>
        <w:ind w:left="400" w:hanging="400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Składający ofertę otrzyma potwierdzenie zawierające datę złożenia oferty.</w:t>
      </w:r>
    </w:p>
    <w:p w:rsidR="004E44F7" w:rsidRPr="0093153F" w:rsidRDefault="004E44F7" w:rsidP="004E44F7">
      <w:pPr>
        <w:pStyle w:val="Teksttreci2"/>
        <w:numPr>
          <w:ilvl w:val="0"/>
          <w:numId w:val="5"/>
        </w:numPr>
        <w:shd w:val="clear" w:color="auto" w:fill="auto"/>
        <w:spacing w:after="0" w:line="360" w:lineRule="auto"/>
        <w:ind w:left="400" w:hanging="400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Oferty przesłane do Zamawiającego drogą pocztową będą traktowane jako złożone w terminie, jeżeli wpłyną do zamawiającego przed terminem otwarcia ofert.</w:t>
      </w:r>
    </w:p>
    <w:p w:rsidR="004E44F7" w:rsidRPr="0093153F" w:rsidRDefault="004E44F7" w:rsidP="004E44F7">
      <w:pPr>
        <w:pStyle w:val="Teksttreci2"/>
        <w:numPr>
          <w:ilvl w:val="0"/>
          <w:numId w:val="5"/>
        </w:numPr>
        <w:shd w:val="clear" w:color="auto" w:fill="auto"/>
        <w:tabs>
          <w:tab w:val="left" w:pos="434"/>
        </w:tabs>
        <w:spacing w:after="0" w:line="360" w:lineRule="auto"/>
        <w:ind w:left="400" w:hanging="400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Oferent może wycofać złożoną przez siebie ofertę przed upływem terminu składania ofert. Fakt wycofania oferty musi być odnotowany przez Zamawiającego i potwierdzony podpisem Oferenta lub osoby przez niego upoważnionej.</w:t>
      </w:r>
    </w:p>
    <w:p w:rsidR="004E44F7" w:rsidRPr="0093153F" w:rsidRDefault="004E44F7" w:rsidP="004E44F7">
      <w:pPr>
        <w:pStyle w:val="Teksttreci2"/>
        <w:numPr>
          <w:ilvl w:val="0"/>
          <w:numId w:val="5"/>
        </w:numPr>
        <w:shd w:val="clear" w:color="auto" w:fill="auto"/>
        <w:tabs>
          <w:tab w:val="left" w:pos="434"/>
        </w:tabs>
        <w:spacing w:after="0" w:line="360" w:lineRule="auto"/>
        <w:ind w:left="400" w:hanging="400"/>
        <w:jc w:val="both"/>
        <w:rPr>
          <w:sz w:val="22"/>
          <w:szCs w:val="22"/>
        </w:rPr>
      </w:pPr>
      <w:r w:rsidRPr="0093153F">
        <w:rPr>
          <w:sz w:val="22"/>
          <w:szCs w:val="22"/>
        </w:rPr>
        <w:t xml:space="preserve">Po upływie terminu składania ofert, Oferent jest związany ofertą przez </w:t>
      </w:r>
      <w:r w:rsidR="003F202E">
        <w:rPr>
          <w:sz w:val="22"/>
          <w:szCs w:val="22"/>
        </w:rPr>
        <w:t>30</w:t>
      </w:r>
      <w:r w:rsidRPr="0093153F">
        <w:rPr>
          <w:sz w:val="22"/>
          <w:szCs w:val="22"/>
        </w:rPr>
        <w:t xml:space="preserve"> dni.</w:t>
      </w:r>
    </w:p>
    <w:p w:rsidR="00573709" w:rsidRPr="0093153F" w:rsidRDefault="004E44F7" w:rsidP="00573709">
      <w:pPr>
        <w:pStyle w:val="Teksttreci2"/>
        <w:numPr>
          <w:ilvl w:val="0"/>
          <w:numId w:val="5"/>
        </w:numPr>
        <w:shd w:val="clear" w:color="auto" w:fill="auto"/>
        <w:spacing w:after="0" w:line="360" w:lineRule="auto"/>
        <w:ind w:left="400" w:hanging="400"/>
        <w:jc w:val="both"/>
        <w:rPr>
          <w:sz w:val="22"/>
          <w:szCs w:val="22"/>
        </w:rPr>
      </w:pPr>
      <w:r w:rsidRPr="0093153F">
        <w:rPr>
          <w:sz w:val="22"/>
          <w:szCs w:val="22"/>
        </w:rPr>
        <w:t xml:space="preserve"> Po zakończeniu postępowania konkursowego, oferty złożone Udzielającemu zamówienie wraz z wszelkimi załączonymi dokumentami nie podlegają zwrotowi.</w:t>
      </w:r>
      <w:bookmarkStart w:id="4" w:name="bookmark14"/>
    </w:p>
    <w:p w:rsidR="00573709" w:rsidRPr="0093153F" w:rsidRDefault="00573709" w:rsidP="00573709">
      <w:pPr>
        <w:pStyle w:val="Teksttreci2"/>
        <w:shd w:val="clear" w:color="auto" w:fill="auto"/>
        <w:spacing w:after="0" w:line="360" w:lineRule="auto"/>
        <w:ind w:firstLine="0"/>
        <w:jc w:val="both"/>
        <w:rPr>
          <w:sz w:val="22"/>
          <w:szCs w:val="22"/>
        </w:rPr>
      </w:pPr>
    </w:p>
    <w:p w:rsidR="004E44F7" w:rsidRPr="0093153F" w:rsidRDefault="004E44F7" w:rsidP="00573709">
      <w:pPr>
        <w:pStyle w:val="Teksttreci2"/>
        <w:shd w:val="clear" w:color="auto" w:fill="auto"/>
        <w:spacing w:after="0" w:line="360" w:lineRule="auto"/>
        <w:ind w:firstLine="0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§ 6</w:t>
      </w:r>
    </w:p>
    <w:p w:rsidR="004E44F7" w:rsidRPr="0093153F" w:rsidRDefault="004E44F7" w:rsidP="004E44F7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clear" w:pos="0"/>
          <w:tab w:val="num" w:pos="426"/>
        </w:tabs>
        <w:spacing w:before="0" w:after="0" w:line="360" w:lineRule="auto"/>
        <w:ind w:left="540" w:right="20" w:hanging="540"/>
        <w:jc w:val="both"/>
        <w:rPr>
          <w:b w:val="0"/>
          <w:sz w:val="22"/>
          <w:szCs w:val="22"/>
        </w:rPr>
      </w:pPr>
      <w:r w:rsidRPr="0093153F">
        <w:rPr>
          <w:b w:val="0"/>
          <w:sz w:val="22"/>
          <w:szCs w:val="22"/>
        </w:rPr>
        <w:t xml:space="preserve">Oferty można składać w </w:t>
      </w:r>
      <w:r w:rsidRPr="0093153F">
        <w:rPr>
          <w:b w:val="0"/>
          <w:sz w:val="22"/>
          <w:szCs w:val="22"/>
          <w:shd w:val="clear" w:color="auto" w:fill="FFFFFF"/>
        </w:rPr>
        <w:t xml:space="preserve">Instytucie „Centrum Zdrowia Matki Polki” </w:t>
      </w:r>
      <w:r w:rsidRPr="0093153F">
        <w:rPr>
          <w:b w:val="0"/>
          <w:bCs w:val="0"/>
          <w:sz w:val="22"/>
          <w:szCs w:val="22"/>
          <w:shd w:val="clear" w:color="auto" w:fill="FFFFFF"/>
        </w:rPr>
        <w:t>ul. Rzgowska 281/</w:t>
      </w:r>
      <w:r w:rsidR="005C7C94" w:rsidRPr="0093153F">
        <w:rPr>
          <w:b w:val="0"/>
          <w:bCs w:val="0"/>
          <w:sz w:val="22"/>
          <w:szCs w:val="22"/>
          <w:shd w:val="clear" w:color="auto" w:fill="FFFFFF"/>
        </w:rPr>
        <w:t>289, 93</w:t>
      </w:r>
      <w:r w:rsidRPr="0093153F">
        <w:rPr>
          <w:b w:val="0"/>
          <w:bCs w:val="0"/>
          <w:sz w:val="22"/>
          <w:szCs w:val="22"/>
          <w:shd w:val="clear" w:color="auto" w:fill="FFFFFF"/>
        </w:rPr>
        <w:t xml:space="preserve">-338 Łódź, Dział Kadr i Płac, </w:t>
      </w:r>
      <w:r w:rsidRPr="0093153F">
        <w:rPr>
          <w:b w:val="0"/>
          <w:sz w:val="22"/>
          <w:szCs w:val="22"/>
        </w:rPr>
        <w:t xml:space="preserve">pokój nr 5a do dnia </w:t>
      </w:r>
      <w:r w:rsidR="009F7D2A">
        <w:rPr>
          <w:b w:val="0"/>
          <w:sz w:val="22"/>
          <w:szCs w:val="22"/>
        </w:rPr>
        <w:t>26</w:t>
      </w:r>
      <w:r w:rsidR="00DF1F2B" w:rsidRPr="0093153F">
        <w:rPr>
          <w:b w:val="0"/>
          <w:sz w:val="22"/>
          <w:szCs w:val="22"/>
        </w:rPr>
        <w:t>.0</w:t>
      </w:r>
      <w:r w:rsidR="009F7D2A">
        <w:rPr>
          <w:b w:val="0"/>
          <w:sz w:val="22"/>
          <w:szCs w:val="22"/>
        </w:rPr>
        <w:t>5.2022</w:t>
      </w:r>
      <w:r w:rsidRPr="0093153F">
        <w:rPr>
          <w:b w:val="0"/>
          <w:sz w:val="22"/>
          <w:szCs w:val="22"/>
        </w:rPr>
        <w:t xml:space="preserve">r, do godz. </w:t>
      </w:r>
      <w:r w:rsidR="009F7D2A">
        <w:rPr>
          <w:b w:val="0"/>
          <w:sz w:val="22"/>
          <w:szCs w:val="22"/>
        </w:rPr>
        <w:t>1</w:t>
      </w:r>
      <w:r w:rsidR="00181905">
        <w:rPr>
          <w:b w:val="0"/>
          <w:sz w:val="22"/>
          <w:szCs w:val="22"/>
        </w:rPr>
        <w:t>5</w:t>
      </w:r>
      <w:r w:rsidR="009F7D2A">
        <w:rPr>
          <w:b w:val="0"/>
          <w:sz w:val="22"/>
          <w:szCs w:val="22"/>
        </w:rPr>
        <w:t>.</w:t>
      </w:r>
      <w:r w:rsidR="00181905">
        <w:rPr>
          <w:b w:val="0"/>
          <w:sz w:val="22"/>
          <w:szCs w:val="22"/>
        </w:rPr>
        <w:t>3</w:t>
      </w:r>
      <w:r w:rsidR="009F7D2A">
        <w:rPr>
          <w:b w:val="0"/>
          <w:sz w:val="22"/>
          <w:szCs w:val="22"/>
        </w:rPr>
        <w:t>0.</w:t>
      </w:r>
      <w:r w:rsidR="00DF1F2B" w:rsidRPr="0093153F">
        <w:rPr>
          <w:b w:val="0"/>
          <w:sz w:val="22"/>
          <w:szCs w:val="22"/>
        </w:rPr>
        <w:t xml:space="preserve"> </w:t>
      </w:r>
      <w:r w:rsidRPr="0093153F">
        <w:rPr>
          <w:b w:val="0"/>
          <w:sz w:val="22"/>
          <w:szCs w:val="22"/>
        </w:rPr>
        <w:t>Oferty nie będą przyjmowane po upływie powyższego terminu.</w:t>
      </w:r>
    </w:p>
    <w:p w:rsidR="004E44F7" w:rsidRPr="0093153F" w:rsidRDefault="004E44F7" w:rsidP="004E44F7">
      <w:pPr>
        <w:pStyle w:val="Akapitzlist"/>
        <w:numPr>
          <w:ilvl w:val="0"/>
          <w:numId w:val="2"/>
        </w:numPr>
        <w:autoSpaceDE w:val="0"/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3153F">
        <w:rPr>
          <w:rFonts w:ascii="Times New Roman" w:hAnsi="Times New Roman" w:cs="Times New Roman"/>
          <w:bCs/>
          <w:color w:val="auto"/>
          <w:sz w:val="22"/>
          <w:szCs w:val="22"/>
        </w:rPr>
        <w:t>Oferent może wycofać ofertę przed upływem końcowego terminu składania ofert.</w:t>
      </w:r>
    </w:p>
    <w:p w:rsidR="00573709" w:rsidRDefault="004E44F7" w:rsidP="003F202E">
      <w:pPr>
        <w:pStyle w:val="Akapitzlist"/>
        <w:numPr>
          <w:ilvl w:val="0"/>
          <w:numId w:val="2"/>
        </w:numPr>
        <w:autoSpaceDE w:val="0"/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3153F">
        <w:rPr>
          <w:rFonts w:ascii="Times New Roman" w:hAnsi="Times New Roman" w:cs="Times New Roman"/>
          <w:color w:val="auto"/>
          <w:sz w:val="22"/>
          <w:szCs w:val="22"/>
        </w:rPr>
        <w:t xml:space="preserve">Otwarcie ofert odbędzie się w dniu </w:t>
      </w:r>
      <w:r w:rsidR="009F7D2A">
        <w:rPr>
          <w:rFonts w:ascii="Times New Roman" w:hAnsi="Times New Roman" w:cs="Times New Roman"/>
          <w:sz w:val="22"/>
          <w:szCs w:val="22"/>
        </w:rPr>
        <w:t xml:space="preserve">27.05.2022r. </w:t>
      </w:r>
      <w:r w:rsidRPr="0093153F">
        <w:rPr>
          <w:rFonts w:ascii="Times New Roman" w:hAnsi="Times New Roman" w:cs="Times New Roman"/>
          <w:sz w:val="22"/>
          <w:szCs w:val="22"/>
        </w:rPr>
        <w:t xml:space="preserve">godz. </w:t>
      </w:r>
      <w:r w:rsidR="009F7D2A">
        <w:rPr>
          <w:rFonts w:ascii="Times New Roman" w:hAnsi="Times New Roman" w:cs="Times New Roman"/>
          <w:sz w:val="22"/>
          <w:szCs w:val="22"/>
        </w:rPr>
        <w:t>10.30</w:t>
      </w:r>
      <w:r w:rsidR="00DF1F2B" w:rsidRPr="0093153F">
        <w:rPr>
          <w:rFonts w:ascii="Times New Roman" w:hAnsi="Times New Roman" w:cs="Times New Roman"/>
          <w:sz w:val="22"/>
          <w:szCs w:val="22"/>
        </w:rPr>
        <w:t xml:space="preserve"> </w:t>
      </w:r>
      <w:r w:rsidRPr="0093153F">
        <w:rPr>
          <w:rFonts w:ascii="Times New Roman" w:hAnsi="Times New Roman" w:cs="Times New Roman"/>
          <w:color w:val="auto"/>
          <w:sz w:val="22"/>
          <w:szCs w:val="22"/>
        </w:rPr>
        <w:t xml:space="preserve">w siedzibie Udzielającego </w:t>
      </w:r>
      <w:r w:rsidR="005C7C94" w:rsidRPr="0093153F">
        <w:rPr>
          <w:rFonts w:ascii="Times New Roman" w:hAnsi="Times New Roman" w:cs="Times New Roman"/>
          <w:color w:val="auto"/>
          <w:sz w:val="22"/>
          <w:szCs w:val="22"/>
        </w:rPr>
        <w:t>zamówienie, sala</w:t>
      </w:r>
      <w:r w:rsidRPr="0093153F">
        <w:rPr>
          <w:rFonts w:ascii="Times New Roman" w:hAnsi="Times New Roman" w:cs="Times New Roman"/>
          <w:color w:val="auto"/>
          <w:sz w:val="22"/>
          <w:szCs w:val="22"/>
        </w:rPr>
        <w:t xml:space="preserve"> dydaktyczna nr 1.</w:t>
      </w:r>
    </w:p>
    <w:p w:rsidR="003F202E" w:rsidRPr="003F202E" w:rsidRDefault="003F202E" w:rsidP="003F202E">
      <w:pPr>
        <w:pStyle w:val="Akapitzlist"/>
        <w:autoSpaceDE w:val="0"/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44F7" w:rsidRPr="0093153F" w:rsidRDefault="004E44F7" w:rsidP="00573709">
      <w:pPr>
        <w:keepNext/>
        <w:keepLines/>
        <w:spacing w:line="360" w:lineRule="auto"/>
        <w:ind w:right="20"/>
        <w:jc w:val="both"/>
        <w:rPr>
          <w:sz w:val="22"/>
          <w:szCs w:val="22"/>
        </w:rPr>
      </w:pPr>
      <w:r w:rsidRPr="0093153F">
        <w:rPr>
          <w:sz w:val="22"/>
          <w:szCs w:val="22"/>
        </w:rPr>
        <w:t xml:space="preserve">§ </w:t>
      </w:r>
      <w:bookmarkEnd w:id="4"/>
      <w:r w:rsidRPr="0093153F">
        <w:rPr>
          <w:sz w:val="22"/>
          <w:szCs w:val="22"/>
        </w:rPr>
        <w:t>7</w:t>
      </w:r>
    </w:p>
    <w:p w:rsidR="004E44F7" w:rsidRPr="0093153F" w:rsidRDefault="004E44F7" w:rsidP="00970AF2">
      <w:pPr>
        <w:numPr>
          <w:ilvl w:val="0"/>
          <w:numId w:val="1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Komisja odrzuca ofertę:</w:t>
      </w:r>
    </w:p>
    <w:p w:rsidR="004E44F7" w:rsidRPr="0093153F" w:rsidRDefault="004E44F7" w:rsidP="00970AF2">
      <w:pPr>
        <w:numPr>
          <w:ilvl w:val="1"/>
          <w:numId w:val="16"/>
        </w:numPr>
        <w:spacing w:line="360" w:lineRule="auto"/>
        <w:ind w:left="851"/>
        <w:jc w:val="both"/>
        <w:rPr>
          <w:sz w:val="22"/>
          <w:szCs w:val="22"/>
        </w:rPr>
      </w:pPr>
      <w:r w:rsidRPr="0093153F">
        <w:rPr>
          <w:sz w:val="22"/>
          <w:szCs w:val="22"/>
        </w:rPr>
        <w:t xml:space="preserve">   złożoną przez oferenta po terminie;</w:t>
      </w:r>
    </w:p>
    <w:p w:rsidR="004E44F7" w:rsidRPr="0093153F" w:rsidRDefault="004E44F7" w:rsidP="00970AF2">
      <w:pPr>
        <w:numPr>
          <w:ilvl w:val="1"/>
          <w:numId w:val="16"/>
        </w:numPr>
        <w:spacing w:line="360" w:lineRule="auto"/>
        <w:ind w:left="851"/>
        <w:jc w:val="both"/>
        <w:rPr>
          <w:sz w:val="22"/>
          <w:szCs w:val="22"/>
        </w:rPr>
      </w:pPr>
      <w:r w:rsidRPr="0093153F">
        <w:rPr>
          <w:sz w:val="22"/>
          <w:szCs w:val="22"/>
        </w:rPr>
        <w:t xml:space="preserve">   zawierającą nieprawdziwe informacje;</w:t>
      </w:r>
    </w:p>
    <w:p w:rsidR="004E44F7" w:rsidRPr="0093153F" w:rsidRDefault="004E44F7" w:rsidP="00970AF2">
      <w:pPr>
        <w:numPr>
          <w:ilvl w:val="1"/>
          <w:numId w:val="16"/>
        </w:numPr>
        <w:spacing w:line="360" w:lineRule="auto"/>
        <w:ind w:left="851"/>
        <w:jc w:val="both"/>
        <w:rPr>
          <w:sz w:val="22"/>
          <w:szCs w:val="22"/>
        </w:rPr>
      </w:pPr>
      <w:r w:rsidRPr="0093153F">
        <w:rPr>
          <w:sz w:val="22"/>
          <w:szCs w:val="22"/>
        </w:rPr>
        <w:t xml:space="preserve"> jeżeli świadczeniodawca nie określił przedmiotu oferty lub nie podał proponowanej liczby lub ceny świadczeń opieki zdrowotnej;</w:t>
      </w:r>
    </w:p>
    <w:p w:rsidR="004E44F7" w:rsidRPr="0093153F" w:rsidRDefault="004E44F7" w:rsidP="00970AF2">
      <w:pPr>
        <w:numPr>
          <w:ilvl w:val="1"/>
          <w:numId w:val="16"/>
        </w:numPr>
        <w:spacing w:line="360" w:lineRule="auto"/>
        <w:ind w:left="851"/>
        <w:jc w:val="both"/>
        <w:rPr>
          <w:sz w:val="22"/>
          <w:szCs w:val="22"/>
        </w:rPr>
      </w:pPr>
      <w:r w:rsidRPr="0093153F">
        <w:rPr>
          <w:sz w:val="22"/>
          <w:szCs w:val="22"/>
        </w:rPr>
        <w:t xml:space="preserve">   jeżeli zawiera rażąco niską cenę w stosunku do przedmiotu zamówienia;</w:t>
      </w:r>
    </w:p>
    <w:p w:rsidR="004E44F7" w:rsidRPr="0093153F" w:rsidRDefault="004E44F7" w:rsidP="00970AF2">
      <w:pPr>
        <w:numPr>
          <w:ilvl w:val="1"/>
          <w:numId w:val="16"/>
        </w:numPr>
        <w:spacing w:line="360" w:lineRule="auto"/>
        <w:ind w:left="851"/>
        <w:jc w:val="both"/>
        <w:rPr>
          <w:sz w:val="22"/>
          <w:szCs w:val="22"/>
        </w:rPr>
      </w:pPr>
      <w:r w:rsidRPr="0093153F">
        <w:rPr>
          <w:sz w:val="22"/>
          <w:szCs w:val="22"/>
        </w:rPr>
        <w:t xml:space="preserve">   jeżeli jest nieważna na podstawie odrębnych przepisów;</w:t>
      </w:r>
    </w:p>
    <w:p w:rsidR="004E44F7" w:rsidRPr="0093153F" w:rsidRDefault="004E44F7" w:rsidP="00970AF2">
      <w:pPr>
        <w:numPr>
          <w:ilvl w:val="1"/>
          <w:numId w:val="16"/>
        </w:numPr>
        <w:spacing w:line="360" w:lineRule="auto"/>
        <w:ind w:left="851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   jeżeli oferent złożył ofertę alternatywną;</w:t>
      </w:r>
    </w:p>
    <w:p w:rsidR="004E44F7" w:rsidRPr="0093153F" w:rsidRDefault="004E44F7" w:rsidP="00970AF2">
      <w:pPr>
        <w:numPr>
          <w:ilvl w:val="1"/>
          <w:numId w:val="16"/>
        </w:numPr>
        <w:spacing w:line="360" w:lineRule="auto"/>
        <w:ind w:left="851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   jeżeli oferent lub oferta nie spełniają wymaganych warunków określonych w przepisach prawa, w szczegółowych warunkach umów o udzielanie świadczeń opieki zdrowotnej oraz warunków określonych przez Udzielającego Zamówienia;</w:t>
      </w:r>
    </w:p>
    <w:p w:rsidR="004E44F7" w:rsidRPr="0093153F" w:rsidRDefault="004E44F7" w:rsidP="00970AF2">
      <w:pPr>
        <w:numPr>
          <w:ilvl w:val="1"/>
          <w:numId w:val="16"/>
        </w:numPr>
        <w:spacing w:line="360" w:lineRule="auto"/>
        <w:ind w:left="851"/>
        <w:jc w:val="both"/>
        <w:rPr>
          <w:sz w:val="22"/>
          <w:szCs w:val="22"/>
        </w:rPr>
      </w:pPr>
      <w:r w:rsidRPr="0093153F">
        <w:rPr>
          <w:sz w:val="22"/>
          <w:szCs w:val="22"/>
        </w:rPr>
        <w:t xml:space="preserve"> złożoną przez oferenta, z którym w okresie 5 lat poprzedzających ogłoszenie postępowania, została rozwiązana przez Fundusz umowa o udzielanie świadczeń opieki zdrowotnej w </w:t>
      </w:r>
      <w:r w:rsidRPr="0093153F">
        <w:rPr>
          <w:sz w:val="22"/>
          <w:szCs w:val="22"/>
        </w:rPr>
        <w:lastRenderedPageBreak/>
        <w:t>zakresie lub rodzaju odpowiadającym przedmiotowi ogłoszenia, bez zachowania okresu wypowiedzenia z przyczyn leżących po stronie oferenta;</w:t>
      </w:r>
    </w:p>
    <w:p w:rsidR="004E44F7" w:rsidRPr="0093153F" w:rsidRDefault="004E44F7" w:rsidP="00970AF2">
      <w:pPr>
        <w:numPr>
          <w:ilvl w:val="1"/>
          <w:numId w:val="16"/>
        </w:numPr>
        <w:spacing w:line="360" w:lineRule="auto"/>
        <w:ind w:left="851"/>
        <w:jc w:val="both"/>
        <w:rPr>
          <w:sz w:val="22"/>
          <w:szCs w:val="22"/>
        </w:rPr>
      </w:pPr>
      <w:r w:rsidRPr="0093153F">
        <w:rPr>
          <w:sz w:val="22"/>
          <w:szCs w:val="22"/>
        </w:rPr>
        <w:t xml:space="preserve">złożoną przez oferenta, który </w:t>
      </w:r>
      <w:r w:rsidRPr="0093153F">
        <w:rPr>
          <w:sz w:val="22"/>
          <w:szCs w:val="22"/>
          <w:lang w:eastAsia="pl-PL"/>
        </w:rPr>
        <w:t xml:space="preserve">wykonywał bezpośrednio czynności związane z przygotowaniem prowadzonego postępowania lub posługiwał się w celu sporządzenia oferty osobami uczestniczącymi w dokonywaniu tych czynności. </w:t>
      </w:r>
    </w:p>
    <w:p w:rsidR="004E44F7" w:rsidRPr="0093153F" w:rsidRDefault="004E44F7" w:rsidP="00970AF2">
      <w:pPr>
        <w:numPr>
          <w:ilvl w:val="0"/>
          <w:numId w:val="15"/>
        </w:numPr>
        <w:spacing w:line="360" w:lineRule="auto"/>
        <w:ind w:left="426" w:hanging="426"/>
        <w:jc w:val="both"/>
        <w:rPr>
          <w:strike/>
          <w:sz w:val="22"/>
          <w:szCs w:val="22"/>
        </w:rPr>
      </w:pPr>
      <w:r w:rsidRPr="0093153F">
        <w:rPr>
          <w:sz w:val="22"/>
          <w:szCs w:val="22"/>
        </w:rPr>
        <w:t xml:space="preserve">W przypadku gdy oferent nie przedstawił wszystkich wymaganych dokumentów lub gdy oferta zawiera braki formalne, Komisja wzywa oferenta do usunięcia tych braków w wyznaczonym terminie pod rygorem odrzucenia oferty. </w:t>
      </w:r>
    </w:p>
    <w:p w:rsidR="004E44F7" w:rsidRPr="0093153F" w:rsidRDefault="004E44F7" w:rsidP="00970AF2">
      <w:pPr>
        <w:numPr>
          <w:ilvl w:val="0"/>
          <w:numId w:val="1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W toku badania i oceny ofert Udzielający zamówienia może zwrócić się do oferenta z żądaniem wyjaśnienia dotyczącego treści złożonej oferty. Wyjaśnienia oferenta nie mogą prowadzić do negocjowania treści oferty lub dokonywania jakichkolwiek zmian w treści oferty, z zastrzeżeniem ust. 4.</w:t>
      </w:r>
    </w:p>
    <w:p w:rsidR="004E44F7" w:rsidRPr="0093153F" w:rsidRDefault="004E44F7" w:rsidP="00970AF2">
      <w:pPr>
        <w:numPr>
          <w:ilvl w:val="0"/>
          <w:numId w:val="1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Udzielający może poprawić w treści oferty:</w:t>
      </w:r>
    </w:p>
    <w:p w:rsidR="004E44F7" w:rsidRPr="0093153F" w:rsidRDefault="004E44F7" w:rsidP="00970AF2">
      <w:pPr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oczywiste omyłki pisarskie;</w:t>
      </w:r>
    </w:p>
    <w:p w:rsidR="004E44F7" w:rsidRPr="0093153F" w:rsidRDefault="004E44F7" w:rsidP="00970AF2">
      <w:pPr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oczywiste omyłki rachunkowe;</w:t>
      </w:r>
    </w:p>
    <w:p w:rsidR="004E44F7" w:rsidRPr="0093153F" w:rsidRDefault="004E44F7" w:rsidP="00970AF2">
      <w:pPr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93153F">
        <w:rPr>
          <w:sz w:val="22"/>
          <w:szCs w:val="22"/>
        </w:rPr>
        <w:t xml:space="preserve">inne omyłki nie powodujące istotnych zmian w treści oferty, niewpływające na wybór najkorzystniejszej oferty. </w:t>
      </w:r>
    </w:p>
    <w:p w:rsidR="004E44F7" w:rsidRPr="0093153F" w:rsidRDefault="004E44F7" w:rsidP="00970AF2">
      <w:pPr>
        <w:numPr>
          <w:ilvl w:val="0"/>
          <w:numId w:val="15"/>
        </w:numPr>
        <w:spacing w:line="360" w:lineRule="auto"/>
        <w:ind w:left="426" w:hanging="357"/>
        <w:jc w:val="both"/>
        <w:rPr>
          <w:sz w:val="22"/>
          <w:szCs w:val="22"/>
        </w:rPr>
      </w:pPr>
      <w:r w:rsidRPr="0093153F">
        <w:rPr>
          <w:sz w:val="22"/>
          <w:szCs w:val="22"/>
        </w:rPr>
        <w:t xml:space="preserve">Udzielający zamówienia niezwłocznie zawiadamia oferenta o dokonaniu poprawienia złożonej przez niego oferty. </w:t>
      </w:r>
    </w:p>
    <w:p w:rsidR="004E44F7" w:rsidRPr="0093153F" w:rsidRDefault="004E44F7" w:rsidP="00970AF2">
      <w:pPr>
        <w:numPr>
          <w:ilvl w:val="0"/>
          <w:numId w:val="15"/>
        </w:numPr>
        <w:shd w:val="clear" w:color="auto" w:fill="FFFFFF"/>
        <w:suppressAutoHyphens w:val="0"/>
        <w:spacing w:line="360" w:lineRule="auto"/>
        <w:ind w:hanging="357"/>
        <w:jc w:val="both"/>
        <w:rPr>
          <w:sz w:val="22"/>
          <w:szCs w:val="22"/>
          <w:lang w:eastAsia="pl-PL"/>
        </w:rPr>
      </w:pPr>
      <w:r w:rsidRPr="0093153F">
        <w:rPr>
          <w:sz w:val="22"/>
          <w:szCs w:val="22"/>
          <w:lang w:eastAsia="pl-PL"/>
        </w:rPr>
        <w:t xml:space="preserve">Komisja w części niejawnej konkursu ofert może przeprowadzić negocjacje z oferentami w celu ustalenia korzystniejszej </w:t>
      </w:r>
      <w:bookmarkStart w:id="5" w:name="mip49972115"/>
      <w:bookmarkEnd w:id="5"/>
      <w:r w:rsidRPr="0093153F">
        <w:rPr>
          <w:sz w:val="22"/>
          <w:szCs w:val="22"/>
          <w:lang w:eastAsia="pl-PL"/>
        </w:rPr>
        <w:t>ceny za udzielane świadczenia opieki zdrowotnej.</w:t>
      </w:r>
    </w:p>
    <w:p w:rsidR="004E44F7" w:rsidRPr="0093153F" w:rsidRDefault="004E44F7" w:rsidP="00970AF2">
      <w:pPr>
        <w:numPr>
          <w:ilvl w:val="0"/>
          <w:numId w:val="15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bookmarkStart w:id="6" w:name="mip49972117"/>
      <w:bookmarkEnd w:id="6"/>
      <w:r w:rsidRPr="0093153F">
        <w:rPr>
          <w:sz w:val="22"/>
          <w:szCs w:val="22"/>
          <w:lang w:eastAsia="pl-PL"/>
        </w:rPr>
        <w:t xml:space="preserve">Do negocjacji zaprasza się Oferentów spełniających wymogi konieczne do zawarcia i realizacji umowy w liczbie, która zapewni możliwość dokonania skutecznego wyboru. Komisja przeprowadzi negocjacje co najmniej z dwoma Oferentami, o ile w konkursie bierze udział więcej niż jeden oferent. Dopuszczalne są również negocjacje z jednym Oferentem, o ile w konkursie na dany zakres złożono jedną ofertę. </w:t>
      </w:r>
    </w:p>
    <w:p w:rsidR="004E44F7" w:rsidRPr="0093153F" w:rsidRDefault="004E44F7" w:rsidP="00970AF2">
      <w:pPr>
        <w:numPr>
          <w:ilvl w:val="0"/>
          <w:numId w:val="15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93153F">
        <w:rPr>
          <w:sz w:val="22"/>
          <w:szCs w:val="22"/>
          <w:lang w:eastAsia="pl-PL"/>
        </w:rPr>
        <w:t>Do negocjacji kwalifikuje się Oferentów, licząc kolejno od najwyższej łącznej oceny uzyskanej na podstawie kryteriów konkursowych.</w:t>
      </w:r>
    </w:p>
    <w:p w:rsidR="004E44F7" w:rsidRPr="0093153F" w:rsidRDefault="004E44F7" w:rsidP="00970AF2">
      <w:pPr>
        <w:numPr>
          <w:ilvl w:val="0"/>
          <w:numId w:val="15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93153F">
        <w:rPr>
          <w:sz w:val="22"/>
          <w:szCs w:val="22"/>
          <w:lang w:eastAsia="pl-PL"/>
        </w:rPr>
        <w:t>Komisja przeprowadza negocjacje z wszystkimi zaproszonymi Oferentami.</w:t>
      </w:r>
    </w:p>
    <w:p w:rsidR="004E44F7" w:rsidRPr="0093153F" w:rsidRDefault="004E44F7" w:rsidP="00970AF2">
      <w:pPr>
        <w:numPr>
          <w:ilvl w:val="0"/>
          <w:numId w:val="15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93153F">
        <w:rPr>
          <w:sz w:val="22"/>
          <w:szCs w:val="22"/>
          <w:lang w:eastAsia="pl-PL"/>
        </w:rPr>
        <w:t>Przed dokonaniem wyboru komisja może rozszerzyć listę Oferentów zaproszonych do negocjacji.</w:t>
      </w:r>
    </w:p>
    <w:p w:rsidR="004E44F7" w:rsidRPr="0093153F" w:rsidRDefault="004E44F7" w:rsidP="00970AF2">
      <w:pPr>
        <w:numPr>
          <w:ilvl w:val="0"/>
          <w:numId w:val="15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93153F">
        <w:rPr>
          <w:sz w:val="22"/>
          <w:szCs w:val="22"/>
          <w:lang w:eastAsia="pl-PL"/>
        </w:rPr>
        <w:t xml:space="preserve">Komisja konkursowa dokumentuje przebieg negocjacji z Oferentami w protokole z negocjacji. </w:t>
      </w:r>
    </w:p>
    <w:p w:rsidR="004E44F7" w:rsidRPr="0093153F" w:rsidRDefault="004E44F7" w:rsidP="00970AF2">
      <w:pPr>
        <w:numPr>
          <w:ilvl w:val="0"/>
          <w:numId w:val="15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93153F">
        <w:rPr>
          <w:sz w:val="22"/>
          <w:szCs w:val="22"/>
          <w:lang w:eastAsia="pl-PL"/>
        </w:rPr>
        <w:t>Ustalenie w procesie negocjacji ceny nie oznacza dokonania wyboru Oferenta i przyrzeczenia zawarcia umowy.</w:t>
      </w:r>
    </w:p>
    <w:p w:rsidR="00F92135" w:rsidRPr="0093153F" w:rsidRDefault="00F92135" w:rsidP="004E44F7">
      <w:pPr>
        <w:pStyle w:val="Nagwek12"/>
        <w:keepNext/>
        <w:keepLines/>
        <w:shd w:val="clear" w:color="auto" w:fill="auto"/>
        <w:spacing w:before="0" w:after="0" w:line="360" w:lineRule="auto"/>
        <w:jc w:val="both"/>
        <w:rPr>
          <w:b w:val="0"/>
          <w:sz w:val="22"/>
          <w:szCs w:val="22"/>
        </w:rPr>
      </w:pPr>
    </w:p>
    <w:p w:rsidR="004E44F7" w:rsidRPr="0093153F" w:rsidRDefault="004E44F7" w:rsidP="004E44F7">
      <w:pPr>
        <w:pStyle w:val="Nagwek12"/>
        <w:keepNext/>
        <w:keepLines/>
        <w:shd w:val="clear" w:color="auto" w:fill="auto"/>
        <w:spacing w:before="0" w:after="0" w:line="360" w:lineRule="auto"/>
        <w:jc w:val="both"/>
        <w:rPr>
          <w:b w:val="0"/>
          <w:sz w:val="22"/>
          <w:szCs w:val="22"/>
        </w:rPr>
      </w:pPr>
      <w:r w:rsidRPr="0093153F">
        <w:rPr>
          <w:b w:val="0"/>
          <w:sz w:val="22"/>
          <w:szCs w:val="22"/>
        </w:rPr>
        <w:t>§ 8</w:t>
      </w:r>
    </w:p>
    <w:p w:rsidR="00F92135" w:rsidRPr="00C624C3" w:rsidRDefault="004E44F7" w:rsidP="00C624C3">
      <w:pPr>
        <w:numPr>
          <w:ilvl w:val="0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Kryterium oceny będzie stanowiła stawka godzinowa za:</w:t>
      </w:r>
    </w:p>
    <w:p w:rsidR="00C624C3" w:rsidRDefault="00F92135" w:rsidP="00C624C3">
      <w:pPr>
        <w:spacing w:line="312" w:lineRule="auto"/>
        <w:ind w:left="360"/>
        <w:jc w:val="both"/>
        <w:rPr>
          <w:rStyle w:val="font"/>
          <w:sz w:val="22"/>
          <w:szCs w:val="22"/>
        </w:rPr>
      </w:pPr>
      <w:r w:rsidRPr="0093153F">
        <w:rPr>
          <w:sz w:val="22"/>
          <w:szCs w:val="22"/>
        </w:rPr>
        <w:t xml:space="preserve">- </w:t>
      </w:r>
      <w:r w:rsidR="00B913F7" w:rsidRPr="009D418C">
        <w:rPr>
          <w:sz w:val="22"/>
          <w:szCs w:val="22"/>
        </w:rPr>
        <w:t xml:space="preserve">pełną godzinę </w:t>
      </w:r>
      <w:r w:rsidR="004E44F7" w:rsidRPr="009D418C">
        <w:rPr>
          <w:sz w:val="22"/>
          <w:szCs w:val="22"/>
        </w:rPr>
        <w:t>wykonywani</w:t>
      </w:r>
      <w:r w:rsidR="00B913F7" w:rsidRPr="009D418C">
        <w:rPr>
          <w:sz w:val="22"/>
          <w:szCs w:val="22"/>
        </w:rPr>
        <w:t>a</w:t>
      </w:r>
      <w:r w:rsidR="004E44F7" w:rsidRPr="009D418C">
        <w:rPr>
          <w:sz w:val="22"/>
          <w:szCs w:val="22"/>
        </w:rPr>
        <w:t xml:space="preserve"> świadczeń </w:t>
      </w:r>
      <w:r w:rsidR="00B913F7" w:rsidRPr="009D418C">
        <w:rPr>
          <w:sz w:val="22"/>
          <w:szCs w:val="22"/>
        </w:rPr>
        <w:t>opieki zdrowotnej lekarskiej</w:t>
      </w:r>
      <w:r w:rsidR="004E44F7" w:rsidRPr="009D418C">
        <w:rPr>
          <w:sz w:val="22"/>
          <w:szCs w:val="22"/>
        </w:rPr>
        <w:t xml:space="preserve"> w miejscu udzielania świadczeń zgodnie z przyjętym harmonogramem zatwierdzonym przez Kierownika Kliniki Anestezjologii i Intensywnej Terapii</w:t>
      </w:r>
      <w:r w:rsidR="00C624C3" w:rsidRPr="009D418C">
        <w:rPr>
          <w:sz w:val="22"/>
          <w:szCs w:val="22"/>
        </w:rPr>
        <w:t>.</w:t>
      </w:r>
      <w:r w:rsidR="00C624C3">
        <w:rPr>
          <w:sz w:val="22"/>
          <w:szCs w:val="22"/>
        </w:rPr>
        <w:t xml:space="preserve"> </w:t>
      </w:r>
    </w:p>
    <w:p w:rsidR="00C624C3" w:rsidRPr="0093153F" w:rsidRDefault="00C624C3" w:rsidP="004E44F7">
      <w:pPr>
        <w:spacing w:line="312" w:lineRule="auto"/>
        <w:jc w:val="both"/>
        <w:rPr>
          <w:rStyle w:val="font"/>
          <w:sz w:val="22"/>
          <w:szCs w:val="22"/>
        </w:rPr>
      </w:pPr>
    </w:p>
    <w:p w:rsidR="004E44F7" w:rsidRPr="0093153F" w:rsidRDefault="004E44F7" w:rsidP="004E44F7">
      <w:pPr>
        <w:pStyle w:val="Tekstpodstawowywcity"/>
        <w:spacing w:line="360" w:lineRule="auto"/>
        <w:ind w:left="0" w:firstLine="0"/>
        <w:jc w:val="both"/>
        <w:rPr>
          <w:b w:val="0"/>
          <w:sz w:val="22"/>
          <w:szCs w:val="22"/>
        </w:rPr>
      </w:pPr>
      <w:r w:rsidRPr="0093153F">
        <w:rPr>
          <w:b w:val="0"/>
          <w:sz w:val="22"/>
          <w:szCs w:val="22"/>
        </w:rPr>
        <w:t>Wyboru najkorzystniejszych ofert w oparciu o wskazane kryterium dokona Komisja konkursowa.</w:t>
      </w:r>
    </w:p>
    <w:p w:rsidR="004E44F7" w:rsidRPr="0093153F" w:rsidRDefault="004E44F7" w:rsidP="004E44F7">
      <w:pPr>
        <w:numPr>
          <w:ilvl w:val="0"/>
          <w:numId w:val="4"/>
        </w:numPr>
        <w:spacing w:line="360" w:lineRule="auto"/>
        <w:ind w:left="426"/>
        <w:jc w:val="both"/>
        <w:rPr>
          <w:sz w:val="22"/>
          <w:szCs w:val="22"/>
        </w:rPr>
      </w:pPr>
      <w:r w:rsidRPr="0093153F">
        <w:rPr>
          <w:sz w:val="22"/>
          <w:szCs w:val="22"/>
        </w:rPr>
        <w:t xml:space="preserve">W wyniku przeprowadzonego postępowania konkursowego zostaną wybrane najkorzystniejsze oferty, przy czym Komisja konkursowa zastrzega sobie prawo wyboru więcej niż jednej oferty, stosownie do potrzeb ogłaszającego konkurs. </w:t>
      </w:r>
    </w:p>
    <w:p w:rsidR="004E44F7" w:rsidRPr="0093153F" w:rsidRDefault="004E44F7" w:rsidP="00343D3F">
      <w:pPr>
        <w:numPr>
          <w:ilvl w:val="0"/>
          <w:numId w:val="4"/>
        </w:numPr>
        <w:spacing w:line="360" w:lineRule="auto"/>
        <w:ind w:left="426"/>
        <w:jc w:val="both"/>
        <w:rPr>
          <w:sz w:val="22"/>
          <w:szCs w:val="22"/>
        </w:rPr>
      </w:pPr>
      <w:r w:rsidRPr="0093153F">
        <w:rPr>
          <w:sz w:val="22"/>
          <w:szCs w:val="22"/>
        </w:rPr>
        <w:t xml:space="preserve">W przypadku oferty przewyższającej kwotę, którą Instytut przeznaczył </w:t>
      </w:r>
      <w:r w:rsidR="005C7C94" w:rsidRPr="0093153F">
        <w:rPr>
          <w:sz w:val="22"/>
          <w:szCs w:val="22"/>
        </w:rPr>
        <w:t>na finansowanie</w:t>
      </w:r>
      <w:r w:rsidRPr="0093153F">
        <w:rPr>
          <w:sz w:val="22"/>
          <w:szCs w:val="22"/>
        </w:rPr>
        <w:t xml:space="preserve"> świadczeń opieki zdrowotnej w tym postępowaniu, Instytut zastrzega sobie możliwość </w:t>
      </w:r>
      <w:r w:rsidR="00343D3F" w:rsidRPr="0093153F">
        <w:rPr>
          <w:sz w:val="22"/>
          <w:szCs w:val="22"/>
        </w:rPr>
        <w:t xml:space="preserve">dodatkowych </w:t>
      </w:r>
      <w:r w:rsidRPr="0093153F">
        <w:rPr>
          <w:sz w:val="22"/>
          <w:szCs w:val="22"/>
        </w:rPr>
        <w:t xml:space="preserve">negocjacji z oferentami. </w:t>
      </w:r>
    </w:p>
    <w:p w:rsidR="004E44F7" w:rsidRPr="0093153F" w:rsidRDefault="004E44F7" w:rsidP="004E44F7">
      <w:pPr>
        <w:numPr>
          <w:ilvl w:val="0"/>
          <w:numId w:val="4"/>
        </w:numPr>
        <w:tabs>
          <w:tab w:val="left" w:pos="375"/>
        </w:tabs>
        <w:spacing w:line="360" w:lineRule="auto"/>
        <w:ind w:hanging="720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Otwieranie ofert jest jawne i nastąpi w miejscu i terminie wskazanym w § 6.</w:t>
      </w:r>
    </w:p>
    <w:p w:rsidR="004E44F7" w:rsidRPr="0093153F" w:rsidRDefault="004E44F7" w:rsidP="004E44F7">
      <w:pPr>
        <w:numPr>
          <w:ilvl w:val="0"/>
          <w:numId w:val="4"/>
        </w:numPr>
        <w:tabs>
          <w:tab w:val="left" w:pos="375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93153F">
        <w:rPr>
          <w:sz w:val="22"/>
          <w:szCs w:val="22"/>
        </w:rPr>
        <w:t xml:space="preserve"> Podczas otwierania kopert z ofertami, oferenci mogą być obecni oraz mogą składać wyjaśnienia i oświadczenia do protokołu.</w:t>
      </w:r>
    </w:p>
    <w:p w:rsidR="004E44F7" w:rsidRPr="0093153F" w:rsidRDefault="004E44F7" w:rsidP="004E44F7">
      <w:pPr>
        <w:numPr>
          <w:ilvl w:val="0"/>
          <w:numId w:val="4"/>
        </w:numPr>
        <w:tabs>
          <w:tab w:val="left" w:pos="375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93153F">
        <w:rPr>
          <w:sz w:val="22"/>
          <w:szCs w:val="22"/>
        </w:rPr>
        <w:t xml:space="preserve"> Komisja konkursowa w części jawnej ogłasza obecnym oferentom, które z ofert będą brały udział w konkursie, a które zostają odrzucone.</w:t>
      </w:r>
    </w:p>
    <w:p w:rsidR="004E44F7" w:rsidRPr="0093153F" w:rsidRDefault="004E44F7" w:rsidP="004E44F7">
      <w:pPr>
        <w:numPr>
          <w:ilvl w:val="0"/>
          <w:numId w:val="4"/>
        </w:numPr>
        <w:tabs>
          <w:tab w:val="left" w:pos="375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Odrzuceniu podlegają oferty nie odpowiadające warunkom określonym w Regulaminie lub zgłoszone po wyznaczonym terminie.</w:t>
      </w:r>
    </w:p>
    <w:p w:rsidR="004E44F7" w:rsidRPr="0093153F" w:rsidRDefault="004E44F7" w:rsidP="004E44F7">
      <w:pPr>
        <w:numPr>
          <w:ilvl w:val="0"/>
          <w:numId w:val="4"/>
        </w:numPr>
        <w:tabs>
          <w:tab w:val="left" w:pos="375"/>
        </w:tabs>
        <w:spacing w:line="360" w:lineRule="auto"/>
        <w:ind w:hanging="720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Ocena i wybór najkorzystniejszej oferty następują w części niejawnej konkursu.</w:t>
      </w:r>
    </w:p>
    <w:p w:rsidR="004E44F7" w:rsidRPr="0093153F" w:rsidRDefault="004E44F7" w:rsidP="004E44F7">
      <w:pPr>
        <w:numPr>
          <w:ilvl w:val="0"/>
          <w:numId w:val="4"/>
        </w:numPr>
        <w:tabs>
          <w:tab w:val="left" w:pos="375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93153F">
        <w:rPr>
          <w:sz w:val="22"/>
          <w:szCs w:val="22"/>
        </w:rPr>
        <w:t xml:space="preserve"> Komisja konkursowa niezwłocznie powiadomi o rozstrzygnięciu </w:t>
      </w:r>
      <w:r w:rsidR="005C7C94" w:rsidRPr="0093153F">
        <w:rPr>
          <w:sz w:val="22"/>
          <w:szCs w:val="22"/>
        </w:rPr>
        <w:t>konkursu i</w:t>
      </w:r>
      <w:r w:rsidRPr="0093153F">
        <w:rPr>
          <w:sz w:val="22"/>
          <w:szCs w:val="22"/>
        </w:rPr>
        <w:t xml:space="preserve"> jego wyniku poprzez ogłoszenie wyników na stronie internetowej </w:t>
      </w:r>
      <w:hyperlink r:id="rId9" w:history="1">
        <w:r w:rsidRPr="0093153F">
          <w:rPr>
            <w:rStyle w:val="Hipercze"/>
            <w:sz w:val="22"/>
            <w:szCs w:val="22"/>
          </w:rPr>
          <w:t>www.iczmp.edu.pl</w:t>
        </w:r>
      </w:hyperlink>
    </w:p>
    <w:p w:rsidR="004E44F7" w:rsidRPr="0093153F" w:rsidRDefault="004E44F7" w:rsidP="004E44F7">
      <w:pPr>
        <w:numPr>
          <w:ilvl w:val="0"/>
          <w:numId w:val="4"/>
        </w:numPr>
        <w:tabs>
          <w:tab w:val="left" w:pos="375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Udzielający zamówienie zaprosi w formie pisemnej lub telefonicznie wybranego oferenta do podpisania umowy.</w:t>
      </w:r>
    </w:p>
    <w:p w:rsidR="004E44F7" w:rsidRPr="0093153F" w:rsidRDefault="004E44F7" w:rsidP="004E44F7">
      <w:pPr>
        <w:numPr>
          <w:ilvl w:val="0"/>
          <w:numId w:val="4"/>
        </w:numPr>
        <w:tabs>
          <w:tab w:val="clear" w:pos="0"/>
          <w:tab w:val="num" w:pos="284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93153F">
        <w:rPr>
          <w:sz w:val="22"/>
          <w:szCs w:val="22"/>
        </w:rPr>
        <w:t xml:space="preserve">Umowa na wykonywanie świadczeń zdrowotnych, będących przedmiotem konkursu zostanie zawarta z oferentem lub oferentami wybranymi w postępowaniu konkursowym w ciągu </w:t>
      </w:r>
      <w:r w:rsidR="00EB666D" w:rsidRPr="0093153F">
        <w:rPr>
          <w:sz w:val="22"/>
          <w:szCs w:val="22"/>
        </w:rPr>
        <w:t>60</w:t>
      </w:r>
      <w:r w:rsidRPr="0093153F">
        <w:rPr>
          <w:sz w:val="22"/>
          <w:szCs w:val="22"/>
        </w:rPr>
        <w:t xml:space="preserve"> dni od daty rozstrzygnięcia konkursu</w:t>
      </w:r>
      <w:r w:rsidR="00A43809" w:rsidRPr="0093153F">
        <w:rPr>
          <w:sz w:val="22"/>
          <w:szCs w:val="22"/>
        </w:rPr>
        <w:t>.</w:t>
      </w:r>
    </w:p>
    <w:p w:rsidR="004E44F7" w:rsidRPr="0093153F" w:rsidRDefault="004E44F7" w:rsidP="004E44F7">
      <w:pPr>
        <w:spacing w:line="360" w:lineRule="auto"/>
        <w:jc w:val="both"/>
        <w:rPr>
          <w:sz w:val="22"/>
          <w:szCs w:val="22"/>
        </w:rPr>
      </w:pPr>
    </w:p>
    <w:p w:rsidR="004E44F7" w:rsidRPr="0093153F" w:rsidRDefault="004E44F7" w:rsidP="004E44F7">
      <w:pPr>
        <w:pStyle w:val="Nagwek12"/>
        <w:keepNext/>
        <w:keepLines/>
        <w:shd w:val="clear" w:color="auto" w:fill="auto"/>
        <w:spacing w:before="0" w:after="0" w:line="360" w:lineRule="auto"/>
        <w:jc w:val="both"/>
        <w:rPr>
          <w:b w:val="0"/>
          <w:sz w:val="22"/>
          <w:szCs w:val="22"/>
        </w:rPr>
      </w:pPr>
      <w:r w:rsidRPr="0093153F">
        <w:rPr>
          <w:b w:val="0"/>
          <w:sz w:val="22"/>
          <w:szCs w:val="22"/>
        </w:rPr>
        <w:t>§ 9</w:t>
      </w:r>
    </w:p>
    <w:p w:rsidR="004E44F7" w:rsidRPr="0093153F" w:rsidRDefault="004E44F7" w:rsidP="004E44F7">
      <w:pPr>
        <w:pStyle w:val="Teksttreci2"/>
        <w:numPr>
          <w:ilvl w:val="6"/>
          <w:numId w:val="5"/>
        </w:numPr>
        <w:shd w:val="clear" w:color="auto" w:fill="auto"/>
        <w:tabs>
          <w:tab w:val="left" w:pos="284"/>
        </w:tabs>
        <w:spacing w:after="0" w:line="360" w:lineRule="auto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Członek Komisji Konkursowej podlega wyłączeniu od udziału w Komisji, gdy oferentem jest:</w:t>
      </w:r>
    </w:p>
    <w:p w:rsidR="004E44F7" w:rsidRPr="0093153F" w:rsidRDefault="004E44F7" w:rsidP="004E44F7">
      <w:pPr>
        <w:pStyle w:val="Teksttreci2"/>
        <w:numPr>
          <w:ilvl w:val="0"/>
          <w:numId w:val="6"/>
        </w:numPr>
        <w:shd w:val="clear" w:color="auto" w:fill="auto"/>
        <w:tabs>
          <w:tab w:val="left" w:pos="753"/>
        </w:tabs>
        <w:spacing w:after="0" w:line="360" w:lineRule="auto"/>
        <w:ind w:left="720" w:hanging="360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jego małżonek oraz krewny i powinowaty do drugiego stopnia,</w:t>
      </w:r>
    </w:p>
    <w:p w:rsidR="004E44F7" w:rsidRPr="0093153F" w:rsidRDefault="004E44F7" w:rsidP="004E44F7">
      <w:pPr>
        <w:pStyle w:val="Teksttreci2"/>
        <w:numPr>
          <w:ilvl w:val="0"/>
          <w:numId w:val="6"/>
        </w:numPr>
        <w:shd w:val="clear" w:color="auto" w:fill="auto"/>
        <w:tabs>
          <w:tab w:val="left" w:pos="777"/>
        </w:tabs>
        <w:spacing w:after="0" w:line="360" w:lineRule="auto"/>
        <w:ind w:left="720" w:hanging="360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osoba związana z nim z tytułu przysposobienia, opieki lub kurateli,</w:t>
      </w:r>
    </w:p>
    <w:p w:rsidR="004E44F7" w:rsidRPr="0093153F" w:rsidRDefault="004E44F7" w:rsidP="004E44F7">
      <w:pPr>
        <w:pStyle w:val="Teksttreci2"/>
        <w:numPr>
          <w:ilvl w:val="0"/>
          <w:numId w:val="6"/>
        </w:numPr>
        <w:shd w:val="clear" w:color="auto" w:fill="auto"/>
        <w:tabs>
          <w:tab w:val="left" w:pos="777"/>
        </w:tabs>
        <w:spacing w:after="0" w:line="360" w:lineRule="auto"/>
        <w:ind w:left="720" w:hanging="360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osoba pozostająca wobec niego w stosunku nadrzędności służbowej,</w:t>
      </w:r>
    </w:p>
    <w:p w:rsidR="004E44F7" w:rsidRPr="0093153F" w:rsidRDefault="004E44F7" w:rsidP="004E44F7">
      <w:pPr>
        <w:pStyle w:val="Teksttreci2"/>
        <w:numPr>
          <w:ilvl w:val="0"/>
          <w:numId w:val="6"/>
        </w:numPr>
        <w:shd w:val="clear" w:color="auto" w:fill="auto"/>
        <w:tabs>
          <w:tab w:val="left" w:pos="791"/>
        </w:tabs>
        <w:spacing w:after="0" w:line="360" w:lineRule="auto"/>
        <w:ind w:left="720" w:hanging="360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osoba, której małżonek, krewny lub powinowaty do drugiego stopnia albo osoba związana z nią z tytułu przysposobienia, opieki lub kurateli pozostaje wobec niego w stosunku nadrzędności służbowej,</w:t>
      </w:r>
    </w:p>
    <w:p w:rsidR="004E44F7" w:rsidRPr="0093153F" w:rsidRDefault="004E44F7" w:rsidP="004E44F7">
      <w:pPr>
        <w:pStyle w:val="Teksttreci2"/>
        <w:numPr>
          <w:ilvl w:val="6"/>
          <w:numId w:val="5"/>
        </w:numPr>
        <w:shd w:val="clear" w:color="auto" w:fill="auto"/>
        <w:tabs>
          <w:tab w:val="left" w:pos="284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Dyrektor zamawiającego w sytuacji, o której mowa w pkt. 1 dokonuje wyłączenia i powołuje nowego członka Komisji Konkursowej.</w:t>
      </w:r>
    </w:p>
    <w:p w:rsidR="00F92135" w:rsidRPr="0093153F" w:rsidRDefault="00F92135" w:rsidP="004E44F7">
      <w:pPr>
        <w:spacing w:line="360" w:lineRule="auto"/>
        <w:jc w:val="both"/>
        <w:rPr>
          <w:sz w:val="22"/>
          <w:szCs w:val="22"/>
        </w:rPr>
      </w:pPr>
    </w:p>
    <w:p w:rsidR="004E44F7" w:rsidRPr="0093153F" w:rsidRDefault="004E44F7" w:rsidP="004E44F7">
      <w:pPr>
        <w:spacing w:line="360" w:lineRule="auto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§ 10</w:t>
      </w:r>
    </w:p>
    <w:p w:rsidR="004E44F7" w:rsidRPr="0093153F" w:rsidRDefault="004E44F7" w:rsidP="004E44F7">
      <w:pPr>
        <w:spacing w:line="360" w:lineRule="auto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1. Dyrektor Instytutu unieważnia postępowanie, gdy:</w:t>
      </w:r>
    </w:p>
    <w:p w:rsidR="004E44F7" w:rsidRPr="0093153F" w:rsidRDefault="004E44F7" w:rsidP="004E44F7">
      <w:pPr>
        <w:spacing w:line="360" w:lineRule="auto"/>
        <w:ind w:left="567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  1)   nie wpłynęła żadna oferta;</w:t>
      </w:r>
    </w:p>
    <w:p w:rsidR="004E44F7" w:rsidRPr="0093153F" w:rsidRDefault="004E44F7" w:rsidP="004E44F7">
      <w:pPr>
        <w:spacing w:line="360" w:lineRule="auto"/>
        <w:ind w:left="567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  2)   wpłynęła jedna oferta niepodlegająca odrzuceniu, z zastrzeżeniem ust. 2;</w:t>
      </w:r>
    </w:p>
    <w:p w:rsidR="004E44F7" w:rsidRPr="0093153F" w:rsidRDefault="004E44F7" w:rsidP="004E44F7">
      <w:pPr>
        <w:spacing w:line="360" w:lineRule="auto"/>
        <w:ind w:left="567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  3)   odrzucono wszystkie oferty;</w:t>
      </w:r>
    </w:p>
    <w:p w:rsidR="004E44F7" w:rsidRPr="0093153F" w:rsidRDefault="004E44F7" w:rsidP="004E44F7">
      <w:pPr>
        <w:spacing w:line="360" w:lineRule="auto"/>
        <w:ind w:left="1134" w:hanging="567"/>
        <w:jc w:val="both"/>
        <w:rPr>
          <w:sz w:val="22"/>
          <w:szCs w:val="22"/>
        </w:rPr>
      </w:pPr>
      <w:r w:rsidRPr="0093153F">
        <w:rPr>
          <w:sz w:val="22"/>
          <w:szCs w:val="22"/>
        </w:rPr>
        <w:lastRenderedPageBreak/>
        <w:t>  4)   kwota najkorzystniejszej oferty przewyższa kwotę, którą Instytut przeznaczył na finansowanie świadczeń opieki zdrowotnej w tym postępowaniu;</w:t>
      </w:r>
    </w:p>
    <w:p w:rsidR="004E44F7" w:rsidRPr="0093153F" w:rsidRDefault="004E44F7" w:rsidP="004E44F7">
      <w:pPr>
        <w:spacing w:line="360" w:lineRule="auto"/>
        <w:ind w:left="1134" w:hanging="567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  5)   nastąpiła istotna zmiana okoliczności powodująca, że prowadzenie postępowania lub zawarcie umowy nie leży w interesie ubezpieczonych</w:t>
      </w:r>
      <w:r w:rsidR="00B913F7" w:rsidRPr="0093153F">
        <w:rPr>
          <w:sz w:val="22"/>
          <w:szCs w:val="22"/>
        </w:rPr>
        <w:t xml:space="preserve"> albo zamawiającego, </w:t>
      </w:r>
      <w:r w:rsidRPr="0093153F">
        <w:rPr>
          <w:sz w:val="22"/>
          <w:szCs w:val="22"/>
        </w:rPr>
        <w:t>czego nie można było wcześniej przewidzieć</w:t>
      </w:r>
    </w:p>
    <w:p w:rsidR="004E44F7" w:rsidRPr="0093153F" w:rsidRDefault="004E44F7" w:rsidP="004E44F7">
      <w:pPr>
        <w:spacing w:line="360" w:lineRule="auto"/>
        <w:ind w:left="284" w:hanging="284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2. 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F92135" w:rsidRPr="0093153F" w:rsidRDefault="00F92135" w:rsidP="004E44F7">
      <w:pPr>
        <w:spacing w:line="360" w:lineRule="auto"/>
        <w:jc w:val="both"/>
        <w:rPr>
          <w:sz w:val="22"/>
          <w:szCs w:val="22"/>
        </w:rPr>
      </w:pPr>
    </w:p>
    <w:p w:rsidR="004E44F7" w:rsidRPr="0093153F" w:rsidRDefault="004E44F7" w:rsidP="004E44F7">
      <w:pPr>
        <w:spacing w:line="360" w:lineRule="auto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§ 11</w:t>
      </w:r>
    </w:p>
    <w:p w:rsidR="004E44F7" w:rsidRPr="0093153F" w:rsidRDefault="004E44F7" w:rsidP="004E44F7">
      <w:pPr>
        <w:spacing w:line="360" w:lineRule="auto"/>
        <w:jc w:val="both"/>
        <w:rPr>
          <w:sz w:val="22"/>
          <w:szCs w:val="22"/>
        </w:rPr>
      </w:pPr>
      <w:r w:rsidRPr="0093153F">
        <w:rPr>
          <w:sz w:val="22"/>
          <w:szCs w:val="22"/>
        </w:rPr>
        <w:t xml:space="preserve">   Z przebiegu konkursu sporządza się protokół, który powinien zawierać:</w:t>
      </w:r>
    </w:p>
    <w:p w:rsidR="004E44F7" w:rsidRPr="0093153F" w:rsidRDefault="004E44F7" w:rsidP="004E44F7">
      <w:pPr>
        <w:spacing w:line="360" w:lineRule="auto"/>
        <w:jc w:val="both"/>
        <w:rPr>
          <w:sz w:val="22"/>
          <w:szCs w:val="22"/>
        </w:rPr>
      </w:pPr>
      <w:r w:rsidRPr="0093153F">
        <w:rPr>
          <w:sz w:val="22"/>
          <w:szCs w:val="22"/>
        </w:rPr>
        <w:tab/>
        <w:t>1) oznaczenie miejsca i czasu konkursu,</w:t>
      </w:r>
    </w:p>
    <w:p w:rsidR="004E44F7" w:rsidRPr="0093153F" w:rsidRDefault="004E44F7" w:rsidP="004E44F7">
      <w:pPr>
        <w:spacing w:line="360" w:lineRule="auto"/>
        <w:jc w:val="both"/>
        <w:rPr>
          <w:sz w:val="22"/>
          <w:szCs w:val="22"/>
        </w:rPr>
      </w:pPr>
      <w:r w:rsidRPr="0093153F">
        <w:rPr>
          <w:sz w:val="22"/>
          <w:szCs w:val="22"/>
        </w:rPr>
        <w:tab/>
        <w:t>2) imiona i nazwiska członków komisji konkursowej oraz przedstawiciela,</w:t>
      </w:r>
    </w:p>
    <w:p w:rsidR="004E44F7" w:rsidRPr="0093153F" w:rsidRDefault="004E44F7" w:rsidP="004E44F7">
      <w:pPr>
        <w:spacing w:line="360" w:lineRule="auto"/>
        <w:jc w:val="both"/>
        <w:rPr>
          <w:sz w:val="22"/>
          <w:szCs w:val="22"/>
        </w:rPr>
      </w:pPr>
      <w:r w:rsidRPr="0093153F">
        <w:rPr>
          <w:sz w:val="22"/>
          <w:szCs w:val="22"/>
        </w:rPr>
        <w:tab/>
        <w:t>3) liczbę zgłoszonych ofert,</w:t>
      </w:r>
    </w:p>
    <w:p w:rsidR="004E44F7" w:rsidRPr="0093153F" w:rsidRDefault="004E44F7" w:rsidP="004E44F7">
      <w:pPr>
        <w:spacing w:line="360" w:lineRule="auto"/>
        <w:jc w:val="both"/>
        <w:rPr>
          <w:sz w:val="22"/>
          <w:szCs w:val="22"/>
        </w:rPr>
      </w:pPr>
      <w:r w:rsidRPr="0093153F">
        <w:rPr>
          <w:sz w:val="22"/>
          <w:szCs w:val="22"/>
        </w:rPr>
        <w:tab/>
        <w:t>4) wskazanie ofert odpowiadających warunkom określonym w Regulaminie,</w:t>
      </w:r>
    </w:p>
    <w:p w:rsidR="004E44F7" w:rsidRPr="0093153F" w:rsidRDefault="004E44F7" w:rsidP="004E44F7">
      <w:pPr>
        <w:spacing w:line="360" w:lineRule="auto"/>
        <w:ind w:left="960" w:hanging="240"/>
        <w:jc w:val="both"/>
        <w:rPr>
          <w:sz w:val="22"/>
          <w:szCs w:val="22"/>
        </w:rPr>
      </w:pPr>
      <w:r w:rsidRPr="0093153F">
        <w:rPr>
          <w:sz w:val="22"/>
          <w:szCs w:val="22"/>
        </w:rPr>
        <w:t xml:space="preserve">5) </w:t>
      </w:r>
      <w:r w:rsidRPr="0093153F">
        <w:rPr>
          <w:spacing w:val="-4"/>
          <w:sz w:val="22"/>
          <w:szCs w:val="22"/>
        </w:rPr>
        <w:t>wskazanie ofert nie odpowiadających warunkom określonym w Regulaminie lub zgłoszonych po terminie - wraz z uzasadnieniem,</w:t>
      </w:r>
    </w:p>
    <w:p w:rsidR="004E44F7" w:rsidRPr="0093153F" w:rsidRDefault="004E44F7" w:rsidP="004E44F7">
      <w:pPr>
        <w:spacing w:line="360" w:lineRule="auto"/>
        <w:jc w:val="both"/>
        <w:rPr>
          <w:sz w:val="22"/>
          <w:szCs w:val="22"/>
        </w:rPr>
      </w:pPr>
      <w:r w:rsidRPr="0093153F">
        <w:rPr>
          <w:sz w:val="22"/>
          <w:szCs w:val="22"/>
        </w:rPr>
        <w:tab/>
        <w:t>6) wyjaśnienia i oświadczenia oferentów,</w:t>
      </w:r>
    </w:p>
    <w:p w:rsidR="004E44F7" w:rsidRPr="0093153F" w:rsidRDefault="004E44F7" w:rsidP="004E44F7">
      <w:pPr>
        <w:spacing w:line="360" w:lineRule="auto"/>
        <w:ind w:left="720" w:hanging="720"/>
        <w:jc w:val="both"/>
        <w:rPr>
          <w:sz w:val="22"/>
          <w:szCs w:val="22"/>
        </w:rPr>
      </w:pPr>
      <w:r w:rsidRPr="0093153F">
        <w:rPr>
          <w:sz w:val="22"/>
          <w:szCs w:val="22"/>
        </w:rPr>
        <w:tab/>
        <w:t xml:space="preserve">7) wskazanie najkorzystniejszej dla udzielającego zamówienia oferty albo </w:t>
      </w:r>
    </w:p>
    <w:p w:rsidR="004E44F7" w:rsidRPr="0093153F" w:rsidRDefault="004E44F7" w:rsidP="004E44F7">
      <w:pPr>
        <w:spacing w:line="360" w:lineRule="auto"/>
        <w:ind w:left="720" w:firstLine="360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stwierdzenie, że żadna z ofert nie została przyjęta - wraz z uzasadnieniem,</w:t>
      </w:r>
    </w:p>
    <w:p w:rsidR="004E44F7" w:rsidRPr="0093153F" w:rsidRDefault="004E44F7" w:rsidP="004E44F7">
      <w:pPr>
        <w:spacing w:line="360" w:lineRule="auto"/>
        <w:ind w:left="1418" w:hanging="710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8) wzmiankę o odczytaniu protokołu,</w:t>
      </w:r>
    </w:p>
    <w:p w:rsidR="004E44F7" w:rsidRPr="0093153F" w:rsidRDefault="004E44F7" w:rsidP="004E44F7">
      <w:pPr>
        <w:spacing w:line="360" w:lineRule="auto"/>
        <w:jc w:val="both"/>
        <w:rPr>
          <w:sz w:val="22"/>
          <w:szCs w:val="22"/>
        </w:rPr>
      </w:pPr>
      <w:r w:rsidRPr="0093153F">
        <w:rPr>
          <w:sz w:val="22"/>
          <w:szCs w:val="22"/>
        </w:rPr>
        <w:t xml:space="preserve">            9)  podpisy członków Komisji.</w:t>
      </w:r>
    </w:p>
    <w:p w:rsidR="00F92135" w:rsidRPr="0093153F" w:rsidRDefault="00F92135" w:rsidP="004E44F7">
      <w:pPr>
        <w:spacing w:line="360" w:lineRule="auto"/>
        <w:jc w:val="both"/>
        <w:rPr>
          <w:sz w:val="22"/>
          <w:szCs w:val="22"/>
        </w:rPr>
      </w:pPr>
    </w:p>
    <w:p w:rsidR="004E44F7" w:rsidRPr="0093153F" w:rsidRDefault="004E44F7" w:rsidP="004E44F7">
      <w:pPr>
        <w:spacing w:line="360" w:lineRule="auto"/>
        <w:jc w:val="both"/>
        <w:rPr>
          <w:spacing w:val="-4"/>
          <w:sz w:val="22"/>
          <w:szCs w:val="22"/>
        </w:rPr>
      </w:pPr>
      <w:r w:rsidRPr="0093153F">
        <w:rPr>
          <w:sz w:val="22"/>
          <w:szCs w:val="22"/>
        </w:rPr>
        <w:t>§ 12</w:t>
      </w:r>
    </w:p>
    <w:p w:rsidR="004E44F7" w:rsidRPr="0093153F" w:rsidRDefault="004E44F7" w:rsidP="004E44F7">
      <w:pPr>
        <w:numPr>
          <w:ilvl w:val="1"/>
          <w:numId w:val="7"/>
        </w:numPr>
        <w:tabs>
          <w:tab w:val="clear" w:pos="0"/>
          <w:tab w:val="num" w:pos="-36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93153F">
        <w:rPr>
          <w:spacing w:val="-4"/>
          <w:sz w:val="22"/>
          <w:szCs w:val="22"/>
        </w:rPr>
        <w:t>Jeżeli nie nastąpiło unieważnienie postępowania, Komisja ogłasza o rozstrzygnięciu postępowania.</w:t>
      </w:r>
    </w:p>
    <w:p w:rsidR="004E44F7" w:rsidRPr="0093153F" w:rsidRDefault="004E44F7" w:rsidP="004E44F7">
      <w:pPr>
        <w:numPr>
          <w:ilvl w:val="0"/>
          <w:numId w:val="7"/>
        </w:numPr>
        <w:tabs>
          <w:tab w:val="clear" w:pos="0"/>
          <w:tab w:val="num" w:pos="-360"/>
        </w:tabs>
        <w:spacing w:line="360" w:lineRule="auto"/>
        <w:ind w:left="360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O rozstrzygnięciu konkursu ofert ogłasza się na tablicy ogłoszeń w terminie 3 dni od rozstrzygnięcia.</w:t>
      </w:r>
    </w:p>
    <w:p w:rsidR="004E44F7" w:rsidRPr="0093153F" w:rsidRDefault="004E44F7" w:rsidP="004E44F7">
      <w:pPr>
        <w:numPr>
          <w:ilvl w:val="0"/>
          <w:numId w:val="7"/>
        </w:numPr>
        <w:tabs>
          <w:tab w:val="clear" w:pos="0"/>
          <w:tab w:val="num" w:pos="-360"/>
        </w:tabs>
        <w:spacing w:line="360" w:lineRule="auto"/>
        <w:ind w:left="360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Ogłoszenia, o których mowa w ust. 2 , zawierają nazwę (firmę) albo imię i nazwisko oraz siedzibę albo miejsce zamieszkania i adres świadczeniodawcy, który został wybrany.</w:t>
      </w:r>
    </w:p>
    <w:p w:rsidR="004E44F7" w:rsidRPr="0093153F" w:rsidRDefault="004E44F7" w:rsidP="004E44F7">
      <w:pPr>
        <w:numPr>
          <w:ilvl w:val="0"/>
          <w:numId w:val="7"/>
        </w:numPr>
        <w:tabs>
          <w:tab w:val="clear" w:pos="0"/>
          <w:tab w:val="num" w:pos="-360"/>
        </w:tabs>
        <w:spacing w:line="360" w:lineRule="auto"/>
        <w:ind w:left="360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Z chwilą ogłoszenia rozstrzygnięcia postępowania następuje jego zakończenie i komisja ulega rozwiązaniu.</w:t>
      </w:r>
    </w:p>
    <w:p w:rsidR="00F92135" w:rsidRPr="0093153F" w:rsidRDefault="00F92135" w:rsidP="004E44F7">
      <w:pPr>
        <w:spacing w:line="360" w:lineRule="auto"/>
        <w:jc w:val="both"/>
        <w:rPr>
          <w:sz w:val="22"/>
          <w:szCs w:val="22"/>
        </w:rPr>
      </w:pPr>
    </w:p>
    <w:p w:rsidR="004E44F7" w:rsidRPr="0093153F" w:rsidRDefault="004E44F7" w:rsidP="004E44F7">
      <w:pPr>
        <w:spacing w:line="360" w:lineRule="auto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§ 13</w:t>
      </w:r>
    </w:p>
    <w:p w:rsidR="004E44F7" w:rsidRPr="0093153F" w:rsidRDefault="004E44F7" w:rsidP="004E44F7">
      <w:pPr>
        <w:numPr>
          <w:ilvl w:val="1"/>
          <w:numId w:val="5"/>
        </w:numPr>
        <w:spacing w:line="360" w:lineRule="auto"/>
        <w:ind w:left="426" w:hanging="360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Świadczeniodawcom, których interes prawny doznał uszczerbku w wyniku naruszenia przez Instytut zasad przeprowadzania postępowania, przysługują środki odwoławcze i skarga na zasadach określonych w § 14 oraz § 15.</w:t>
      </w:r>
    </w:p>
    <w:p w:rsidR="004E44F7" w:rsidRPr="0093153F" w:rsidRDefault="004E44F7" w:rsidP="004E44F7">
      <w:pPr>
        <w:numPr>
          <w:ilvl w:val="1"/>
          <w:numId w:val="5"/>
        </w:numPr>
        <w:spacing w:line="360" w:lineRule="auto"/>
        <w:ind w:left="426" w:hanging="360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Środki odwoławcze nie przysługują na:</w:t>
      </w:r>
    </w:p>
    <w:p w:rsidR="004E44F7" w:rsidRPr="0093153F" w:rsidRDefault="004E44F7" w:rsidP="004E44F7">
      <w:pPr>
        <w:spacing w:line="360" w:lineRule="auto"/>
        <w:ind w:left="284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  1)   wybór trybu postępowania;</w:t>
      </w:r>
    </w:p>
    <w:p w:rsidR="004E44F7" w:rsidRPr="0093153F" w:rsidRDefault="004E44F7" w:rsidP="004E44F7">
      <w:pPr>
        <w:spacing w:line="360" w:lineRule="auto"/>
        <w:ind w:left="284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  2)   niedokonanie wyboru świadczeniodawcy;</w:t>
      </w:r>
    </w:p>
    <w:p w:rsidR="004E44F7" w:rsidRPr="0093153F" w:rsidRDefault="004E44F7" w:rsidP="004E44F7">
      <w:pPr>
        <w:spacing w:line="360" w:lineRule="auto"/>
        <w:ind w:left="284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  3)   unieważnienie postępowania.</w:t>
      </w:r>
    </w:p>
    <w:p w:rsidR="00F92135" w:rsidRPr="0093153F" w:rsidRDefault="00F92135" w:rsidP="004E44F7">
      <w:pPr>
        <w:spacing w:line="360" w:lineRule="auto"/>
        <w:jc w:val="both"/>
        <w:rPr>
          <w:sz w:val="22"/>
          <w:szCs w:val="22"/>
        </w:rPr>
      </w:pPr>
    </w:p>
    <w:p w:rsidR="004E44F7" w:rsidRPr="0093153F" w:rsidRDefault="004E44F7" w:rsidP="004E44F7">
      <w:pPr>
        <w:spacing w:line="360" w:lineRule="auto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§ 14</w:t>
      </w:r>
    </w:p>
    <w:p w:rsidR="004E44F7" w:rsidRPr="0093153F" w:rsidRDefault="004E44F7" w:rsidP="00970AF2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W toku postępowania, do czasu zakończenia postępowania, oferent może złożyć do komisji umotywowany protest w terminie 7 dni roboczych od dnia dokonania zaskarżonej czynności.</w:t>
      </w:r>
    </w:p>
    <w:p w:rsidR="004E44F7" w:rsidRPr="0093153F" w:rsidRDefault="004E44F7" w:rsidP="00970AF2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Do czasu rozpatrzenia protestu postępowanie ulega zawieszeniu, chyba że z treści protestu wynika, że jest on oczywiście bezzasadny.</w:t>
      </w:r>
    </w:p>
    <w:p w:rsidR="004E44F7" w:rsidRPr="0093153F" w:rsidRDefault="004E44F7" w:rsidP="00970AF2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Komisja rozpatruje i rozstrzyga protest w ciągu 7 dni od dnia jego otrzymania i udziela pisemnej odpowiedzi składającemu protest. Nieuwzględnienie protestu wymaga uzasadnienia.</w:t>
      </w:r>
    </w:p>
    <w:p w:rsidR="004E44F7" w:rsidRPr="0093153F" w:rsidRDefault="004E44F7" w:rsidP="00970AF2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Protest złożony po terminie nie podlega rozpatrzeniu.</w:t>
      </w:r>
    </w:p>
    <w:p w:rsidR="004E44F7" w:rsidRPr="0093153F" w:rsidRDefault="004E44F7" w:rsidP="00970AF2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Informację o wniesieniu protestu i jego rozstrzygnięciu niezwłocznie zamieszcza się na tablicy ogłoszeń oraz na stronie internetowej Instytutu.</w:t>
      </w:r>
    </w:p>
    <w:p w:rsidR="004E44F7" w:rsidRDefault="004E44F7" w:rsidP="00970AF2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W przypadku uwzględnienia protestu komisja powtarza zaskarżoną czynność.</w:t>
      </w:r>
    </w:p>
    <w:p w:rsidR="003F202E" w:rsidRPr="0093153F" w:rsidRDefault="003F202E" w:rsidP="003F202E">
      <w:pPr>
        <w:spacing w:line="360" w:lineRule="auto"/>
        <w:ind w:left="720"/>
        <w:jc w:val="both"/>
        <w:rPr>
          <w:sz w:val="22"/>
          <w:szCs w:val="22"/>
        </w:rPr>
      </w:pPr>
    </w:p>
    <w:p w:rsidR="004E44F7" w:rsidRPr="0093153F" w:rsidRDefault="004E44F7" w:rsidP="004E44F7">
      <w:pPr>
        <w:spacing w:line="360" w:lineRule="auto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§ 15</w:t>
      </w:r>
    </w:p>
    <w:p w:rsidR="004E44F7" w:rsidRPr="0093153F" w:rsidRDefault="004E44F7" w:rsidP="00970AF2">
      <w:pPr>
        <w:numPr>
          <w:ilvl w:val="0"/>
          <w:numId w:val="11"/>
        </w:numPr>
        <w:spacing w:line="360" w:lineRule="auto"/>
        <w:ind w:left="709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Oferent biorący udział w postępowaniu może wnieść do Dyrektora Instytutu, w terminie 7 dni od dnia ogłoszenia o rozstrzygnięciu postępowania, odwołanie dotyczące rozstrzygnięcia postępowania. Odwołanie wniesione po terminie nie podlega rozpatrzeniu.</w:t>
      </w:r>
    </w:p>
    <w:p w:rsidR="00F92135" w:rsidRPr="0093153F" w:rsidRDefault="004E44F7" w:rsidP="00970AF2">
      <w:pPr>
        <w:numPr>
          <w:ilvl w:val="0"/>
          <w:numId w:val="11"/>
        </w:numPr>
        <w:spacing w:line="360" w:lineRule="auto"/>
        <w:ind w:left="709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Odwołanie rozpatrywane jest w terminie 7 dni od dnia jego otrzymania. Wniesienie odwołania wstrzymuje zawarcie umowy o udzielanie świadczeń opieki zdrowotnej do czasu jego rozpatrzenia.</w:t>
      </w:r>
    </w:p>
    <w:p w:rsidR="004E44F7" w:rsidRPr="0093153F" w:rsidRDefault="004E44F7" w:rsidP="004E44F7">
      <w:pPr>
        <w:spacing w:line="360" w:lineRule="auto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§ 16</w:t>
      </w:r>
    </w:p>
    <w:p w:rsidR="004E44F7" w:rsidRPr="0093153F" w:rsidRDefault="004E44F7" w:rsidP="00970AF2">
      <w:pPr>
        <w:pStyle w:val="p0"/>
        <w:numPr>
          <w:ilvl w:val="0"/>
          <w:numId w:val="9"/>
        </w:numPr>
        <w:tabs>
          <w:tab w:val="num" w:pos="0"/>
          <w:tab w:val="num" w:pos="284"/>
        </w:tabs>
        <w:spacing w:before="0" w:after="0" w:line="360" w:lineRule="auto"/>
        <w:jc w:val="both"/>
        <w:rPr>
          <w:sz w:val="22"/>
          <w:szCs w:val="22"/>
        </w:rPr>
      </w:pPr>
      <w:r w:rsidRPr="0093153F">
        <w:rPr>
          <w:sz w:val="22"/>
          <w:szCs w:val="22"/>
        </w:rPr>
        <w:t xml:space="preserve">Z przyjmującym zamówienie wyłonionym w trybie konkursu ofert Instytut zawiera umowę na </w:t>
      </w:r>
      <w:r w:rsidR="005C7C94" w:rsidRPr="00994B01">
        <w:rPr>
          <w:sz w:val="22"/>
          <w:szCs w:val="22"/>
        </w:rPr>
        <w:t>36</w:t>
      </w:r>
      <w:r w:rsidRPr="00994B01">
        <w:rPr>
          <w:sz w:val="22"/>
          <w:szCs w:val="22"/>
        </w:rPr>
        <w:t xml:space="preserve"> miesi</w:t>
      </w:r>
      <w:r w:rsidR="005C7C94" w:rsidRPr="00994B01">
        <w:rPr>
          <w:sz w:val="22"/>
          <w:szCs w:val="22"/>
        </w:rPr>
        <w:t>ę</w:t>
      </w:r>
      <w:r w:rsidRPr="00994B01">
        <w:rPr>
          <w:sz w:val="22"/>
          <w:szCs w:val="22"/>
        </w:rPr>
        <w:t>c</w:t>
      </w:r>
      <w:r w:rsidR="005C7C94" w:rsidRPr="00994B01">
        <w:rPr>
          <w:sz w:val="22"/>
          <w:szCs w:val="22"/>
        </w:rPr>
        <w:t>y</w:t>
      </w:r>
      <w:r w:rsidR="00994B01">
        <w:rPr>
          <w:sz w:val="22"/>
          <w:szCs w:val="22"/>
        </w:rPr>
        <w:t xml:space="preserve"> począwszy od 1 lipca 2022.</w:t>
      </w:r>
    </w:p>
    <w:p w:rsidR="004E44F7" w:rsidRPr="0093153F" w:rsidRDefault="004E44F7" w:rsidP="00970AF2">
      <w:pPr>
        <w:pStyle w:val="p0"/>
        <w:numPr>
          <w:ilvl w:val="0"/>
          <w:numId w:val="9"/>
        </w:numPr>
        <w:tabs>
          <w:tab w:val="num" w:pos="0"/>
          <w:tab w:val="num" w:pos="284"/>
        </w:tabs>
        <w:spacing w:before="0" w:after="0" w:line="360" w:lineRule="auto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Przyjmujący zamówienie zobowiązuje się do udzielania świadczeń zdrowotnych w zakresie oraz na zasadach określonych w umowie, a udzielający zamówienia do zapłaty wynagrodzenia za udzielanie tych świadczeń.</w:t>
      </w:r>
    </w:p>
    <w:p w:rsidR="004E44F7" w:rsidRPr="0093153F" w:rsidRDefault="004E44F7" w:rsidP="00970AF2">
      <w:pPr>
        <w:pStyle w:val="p0"/>
        <w:numPr>
          <w:ilvl w:val="0"/>
          <w:numId w:val="9"/>
        </w:numPr>
        <w:tabs>
          <w:tab w:val="num" w:pos="0"/>
          <w:tab w:val="num" w:pos="284"/>
        </w:tabs>
        <w:spacing w:before="0" w:after="0" w:line="360" w:lineRule="auto"/>
        <w:jc w:val="both"/>
        <w:rPr>
          <w:bCs/>
          <w:sz w:val="22"/>
          <w:szCs w:val="22"/>
        </w:rPr>
      </w:pPr>
      <w:r w:rsidRPr="0093153F">
        <w:rPr>
          <w:sz w:val="22"/>
          <w:szCs w:val="22"/>
        </w:rPr>
        <w:t>Umowa wymaga formy pisemnej pod rygorem nieważności.</w:t>
      </w:r>
    </w:p>
    <w:p w:rsidR="00F92135" w:rsidRPr="0093153F" w:rsidRDefault="004E44F7" w:rsidP="00970AF2">
      <w:pPr>
        <w:pStyle w:val="p0"/>
        <w:numPr>
          <w:ilvl w:val="0"/>
          <w:numId w:val="9"/>
        </w:numPr>
        <w:tabs>
          <w:tab w:val="num" w:pos="0"/>
          <w:tab w:val="num" w:pos="284"/>
        </w:tabs>
        <w:spacing w:before="0" w:after="0" w:line="360" w:lineRule="auto"/>
        <w:jc w:val="both"/>
        <w:rPr>
          <w:bCs/>
          <w:sz w:val="22"/>
          <w:szCs w:val="22"/>
        </w:rPr>
      </w:pPr>
      <w:r w:rsidRPr="0093153F">
        <w:rPr>
          <w:sz w:val="22"/>
          <w:szCs w:val="22"/>
        </w:rPr>
        <w:t>Projekt Umowy stanowi załącznik nr 3.</w:t>
      </w:r>
    </w:p>
    <w:p w:rsidR="004E44F7" w:rsidRPr="0093153F" w:rsidRDefault="004E44F7" w:rsidP="004E44F7">
      <w:pPr>
        <w:autoSpaceDE w:val="0"/>
        <w:spacing w:line="360" w:lineRule="auto"/>
        <w:jc w:val="both"/>
        <w:rPr>
          <w:sz w:val="22"/>
          <w:szCs w:val="22"/>
        </w:rPr>
      </w:pPr>
      <w:r w:rsidRPr="0093153F">
        <w:rPr>
          <w:bCs/>
          <w:sz w:val="22"/>
          <w:szCs w:val="22"/>
        </w:rPr>
        <w:t>§ 17</w:t>
      </w:r>
    </w:p>
    <w:p w:rsidR="004E44F7" w:rsidRPr="0093153F" w:rsidRDefault="004E44F7" w:rsidP="00F92135">
      <w:pPr>
        <w:pStyle w:val="Teksttreci2"/>
        <w:shd w:val="clear" w:color="auto" w:fill="auto"/>
        <w:tabs>
          <w:tab w:val="left" w:pos="262"/>
        </w:tabs>
        <w:spacing w:after="0" w:line="360" w:lineRule="auto"/>
        <w:ind w:firstLine="0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W sprawach nie uregulowanych niniejszym Regulaminem stosuje się przepisy Ustawy z dnia 15 kwietnia 2011 roku o działalności leczniczej oraz Kodeksu cywilnego oraz ustawy z dnia 27 sierpnia 2004 o świadczeniach opieki zdrowotnej finansowanych ze środków publicznych</w:t>
      </w:r>
      <w:r w:rsidR="005C7C94" w:rsidRPr="0093153F">
        <w:rPr>
          <w:sz w:val="22"/>
          <w:szCs w:val="22"/>
        </w:rPr>
        <w:t>.</w:t>
      </w:r>
    </w:p>
    <w:p w:rsidR="005C7C94" w:rsidRPr="0093153F" w:rsidRDefault="005C7C94" w:rsidP="00F92135">
      <w:pPr>
        <w:pStyle w:val="Teksttreci2"/>
        <w:shd w:val="clear" w:color="auto" w:fill="auto"/>
        <w:tabs>
          <w:tab w:val="left" w:pos="262"/>
        </w:tabs>
        <w:spacing w:after="0" w:line="360" w:lineRule="auto"/>
        <w:ind w:firstLine="0"/>
        <w:jc w:val="both"/>
        <w:rPr>
          <w:sz w:val="22"/>
          <w:szCs w:val="22"/>
        </w:rPr>
      </w:pPr>
    </w:p>
    <w:p w:rsidR="00302187" w:rsidRPr="0093153F" w:rsidRDefault="004E44F7" w:rsidP="004B6DE0">
      <w:pPr>
        <w:spacing w:line="360" w:lineRule="auto"/>
        <w:ind w:left="5664" w:firstLine="708"/>
        <w:jc w:val="both"/>
        <w:rPr>
          <w:sz w:val="22"/>
          <w:szCs w:val="22"/>
        </w:rPr>
      </w:pPr>
      <w:r w:rsidRPr="0093153F">
        <w:rPr>
          <w:sz w:val="22"/>
          <w:szCs w:val="22"/>
        </w:rPr>
        <w:t>Zatwierdzam</w:t>
      </w:r>
    </w:p>
    <w:sectPr w:rsidR="00302187" w:rsidRPr="0093153F" w:rsidSect="0063582E">
      <w:footerReference w:type="even" r:id="rId10"/>
      <w:footerReference w:type="default" r:id="rId11"/>
      <w:pgSz w:w="11906" w:h="16838"/>
      <w:pgMar w:top="709" w:right="1417" w:bottom="426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F97" w:rsidRDefault="008F3F97" w:rsidP="00183342">
      <w:r>
        <w:separator/>
      </w:r>
    </w:p>
  </w:endnote>
  <w:endnote w:type="continuationSeparator" w:id="0">
    <w:p w:rsidR="008F3F97" w:rsidRDefault="008F3F97" w:rsidP="00183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-262458424"/>
      <w:docPartObj>
        <w:docPartGallery w:val="Page Numbers (Bottom of Page)"/>
        <w:docPartUnique/>
      </w:docPartObj>
    </w:sdtPr>
    <w:sdtContent>
      <w:p w:rsidR="00183342" w:rsidRDefault="0008620B" w:rsidP="00C7181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183342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183342" w:rsidRDefault="00183342" w:rsidP="0018334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1521584146"/>
      <w:docPartObj>
        <w:docPartGallery w:val="Page Numbers (Bottom of Page)"/>
        <w:docPartUnique/>
      </w:docPartObj>
    </w:sdtPr>
    <w:sdtContent>
      <w:p w:rsidR="00183342" w:rsidRDefault="0008620B" w:rsidP="00C7181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183342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A222D9">
          <w:rPr>
            <w:rStyle w:val="Numerstrony"/>
            <w:noProof/>
          </w:rPr>
          <w:t>10</w:t>
        </w:r>
        <w:r>
          <w:rPr>
            <w:rStyle w:val="Numerstrony"/>
          </w:rPr>
          <w:fldChar w:fldCharType="end"/>
        </w:r>
      </w:p>
    </w:sdtContent>
  </w:sdt>
  <w:p w:rsidR="00183342" w:rsidRDefault="00183342" w:rsidP="0018334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F97" w:rsidRDefault="008F3F97" w:rsidP="00183342">
      <w:r>
        <w:separator/>
      </w:r>
    </w:p>
  </w:footnote>
  <w:footnote w:type="continuationSeparator" w:id="0">
    <w:p w:rsidR="008F3F97" w:rsidRDefault="008F3F97" w:rsidP="00183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9D06720C"/>
    <w:lvl w:ilvl="0">
      <w:start w:val="1"/>
      <w:numFmt w:val="lowerLetter"/>
      <w:lvlText w:val="%1)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  <w:sz w:val="24"/>
        <w:szCs w:val="24"/>
      </w:rPr>
    </w:lvl>
  </w:abstractNum>
  <w:abstractNum w:abstractNumId="3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>
    <w:nsid w:val="0000001A"/>
    <w:multiLevelType w:val="multilevel"/>
    <w:tmpl w:val="6580467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(Użyj czcionki tekstu azjatycki" w:hAnsi="(Użyj czcionki tekstu azjatycki" w:cs="(Użyj czcionki tekstu azjatycki" w:hint="default"/>
        <w:b w:val="0"/>
        <w:spacing w:val="-4"/>
        <w:sz w:val="24"/>
        <w:szCs w:val="24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1C"/>
    <w:multiLevelType w:val="multilevel"/>
    <w:tmpl w:val="0000001C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i w:val="0"/>
        <w:spacing w:val="-4"/>
        <w:position w:val="0"/>
        <w:sz w:val="24"/>
        <w:szCs w:val="24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0000001F"/>
    <w:multiLevelType w:val="multilevel"/>
    <w:tmpl w:val="0000001F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20"/>
    <w:multiLevelType w:val="singleLevel"/>
    <w:tmpl w:val="00000020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0">
    <w:nsid w:val="00000024"/>
    <w:multiLevelType w:val="multilevel"/>
    <w:tmpl w:val="00000024"/>
    <w:name w:val="WW8Num3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4"/>
        <w:szCs w:val="24"/>
        <w:shd w:val="clear" w:color="auto" w:fill="FFFFFF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>
    <w:nsid w:val="012B0028"/>
    <w:multiLevelType w:val="hybridMultilevel"/>
    <w:tmpl w:val="7D942B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02D26EAF"/>
    <w:multiLevelType w:val="hybridMultilevel"/>
    <w:tmpl w:val="587AAB5C"/>
    <w:lvl w:ilvl="0" w:tplc="85C43878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0D08C7"/>
    <w:multiLevelType w:val="hybridMultilevel"/>
    <w:tmpl w:val="22D81650"/>
    <w:lvl w:ilvl="0" w:tplc="8C02B7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B025182"/>
    <w:multiLevelType w:val="hybridMultilevel"/>
    <w:tmpl w:val="69204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651BD"/>
    <w:multiLevelType w:val="hybridMultilevel"/>
    <w:tmpl w:val="A4DAC3F6"/>
    <w:lvl w:ilvl="0" w:tplc="9320AB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0D0F28"/>
    <w:multiLevelType w:val="hybridMultilevel"/>
    <w:tmpl w:val="D590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B2F20"/>
    <w:multiLevelType w:val="hybridMultilevel"/>
    <w:tmpl w:val="5D46B334"/>
    <w:lvl w:ilvl="0" w:tplc="63B6A5CC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E176C94"/>
    <w:multiLevelType w:val="hybridMultilevel"/>
    <w:tmpl w:val="6A42E4D8"/>
    <w:lvl w:ilvl="0" w:tplc="294ED8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715303"/>
    <w:multiLevelType w:val="hybridMultilevel"/>
    <w:tmpl w:val="BA4A2254"/>
    <w:lvl w:ilvl="0" w:tplc="0096F83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F13FA4"/>
    <w:multiLevelType w:val="hybridMultilevel"/>
    <w:tmpl w:val="65A86AB4"/>
    <w:lvl w:ilvl="0" w:tplc="E404015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3D871FCD"/>
    <w:multiLevelType w:val="multilevel"/>
    <w:tmpl w:val="DBEED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Theme="majorBidi" w:eastAsia="Times New Roman" w:hAnsiTheme="majorBidi" w:cstheme="majorBidi"/>
        <w:b w:val="0"/>
        <w:bCs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</w:rPr>
    </w:lvl>
  </w:abstractNum>
  <w:abstractNum w:abstractNumId="22">
    <w:nsid w:val="446C2E3F"/>
    <w:multiLevelType w:val="hybridMultilevel"/>
    <w:tmpl w:val="576C37F4"/>
    <w:lvl w:ilvl="0" w:tplc="47FCE0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C9F311D"/>
    <w:multiLevelType w:val="hybridMultilevel"/>
    <w:tmpl w:val="A87E6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20"/>
  </w:num>
  <w:num w:numId="10">
    <w:abstractNumId w:val="23"/>
  </w:num>
  <w:num w:numId="11">
    <w:abstractNumId w:val="11"/>
  </w:num>
  <w:num w:numId="12">
    <w:abstractNumId w:val="0"/>
  </w:num>
  <w:num w:numId="13">
    <w:abstractNumId w:val="17"/>
  </w:num>
  <w:num w:numId="14">
    <w:abstractNumId w:val="19"/>
  </w:num>
  <w:num w:numId="15">
    <w:abstractNumId w:val="12"/>
  </w:num>
  <w:num w:numId="16">
    <w:abstractNumId w:val="14"/>
  </w:num>
  <w:num w:numId="17">
    <w:abstractNumId w:val="13"/>
  </w:num>
  <w:num w:numId="18">
    <w:abstractNumId w:val="21"/>
  </w:num>
  <w:num w:numId="19">
    <w:abstractNumId w:val="18"/>
  </w:num>
  <w:num w:numId="20">
    <w:abstractNumId w:val="22"/>
  </w:num>
  <w:num w:numId="21">
    <w:abstractNumId w:val="16"/>
  </w:num>
  <w:num w:numId="22">
    <w:abstractNumId w:val="1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4F7"/>
    <w:rsid w:val="000773E5"/>
    <w:rsid w:val="0008620B"/>
    <w:rsid w:val="000F140B"/>
    <w:rsid w:val="00106CED"/>
    <w:rsid w:val="00143774"/>
    <w:rsid w:val="00181905"/>
    <w:rsid w:val="00183342"/>
    <w:rsid w:val="002D5D05"/>
    <w:rsid w:val="00302187"/>
    <w:rsid w:val="00342553"/>
    <w:rsid w:val="00343D3F"/>
    <w:rsid w:val="003A3D38"/>
    <w:rsid w:val="003E0FB5"/>
    <w:rsid w:val="003E4C8F"/>
    <w:rsid w:val="003F202E"/>
    <w:rsid w:val="00415249"/>
    <w:rsid w:val="00443C83"/>
    <w:rsid w:val="00482AA1"/>
    <w:rsid w:val="004B6DE0"/>
    <w:rsid w:val="004C0E0D"/>
    <w:rsid w:val="004E44F7"/>
    <w:rsid w:val="0053346A"/>
    <w:rsid w:val="00573709"/>
    <w:rsid w:val="005C7C94"/>
    <w:rsid w:val="005D0864"/>
    <w:rsid w:val="005D53D2"/>
    <w:rsid w:val="0063582E"/>
    <w:rsid w:val="00637ABE"/>
    <w:rsid w:val="0064038E"/>
    <w:rsid w:val="006556DC"/>
    <w:rsid w:val="00757FEF"/>
    <w:rsid w:val="00762D71"/>
    <w:rsid w:val="007949FB"/>
    <w:rsid w:val="0084407E"/>
    <w:rsid w:val="00851BEC"/>
    <w:rsid w:val="008736CE"/>
    <w:rsid w:val="00883DF1"/>
    <w:rsid w:val="008B3670"/>
    <w:rsid w:val="008F327A"/>
    <w:rsid w:val="008F3F97"/>
    <w:rsid w:val="008F4B17"/>
    <w:rsid w:val="00907A89"/>
    <w:rsid w:val="0093153F"/>
    <w:rsid w:val="00933A11"/>
    <w:rsid w:val="00970AF2"/>
    <w:rsid w:val="00983AB9"/>
    <w:rsid w:val="00994B01"/>
    <w:rsid w:val="009A7430"/>
    <w:rsid w:val="009D418C"/>
    <w:rsid w:val="009E7984"/>
    <w:rsid w:val="009F7D2A"/>
    <w:rsid w:val="00A222D9"/>
    <w:rsid w:val="00A43809"/>
    <w:rsid w:val="00A476FC"/>
    <w:rsid w:val="00A807B3"/>
    <w:rsid w:val="00AA00F9"/>
    <w:rsid w:val="00B26208"/>
    <w:rsid w:val="00B77E55"/>
    <w:rsid w:val="00B913F7"/>
    <w:rsid w:val="00C40064"/>
    <w:rsid w:val="00C624C3"/>
    <w:rsid w:val="00CD7123"/>
    <w:rsid w:val="00DF1F2B"/>
    <w:rsid w:val="00E25D25"/>
    <w:rsid w:val="00E33438"/>
    <w:rsid w:val="00EB666D"/>
    <w:rsid w:val="00EC3722"/>
    <w:rsid w:val="00F443F0"/>
    <w:rsid w:val="00F66C2C"/>
    <w:rsid w:val="00F92135"/>
    <w:rsid w:val="00FC0937"/>
    <w:rsid w:val="00FC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4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E44F7"/>
    <w:pPr>
      <w:keepNext/>
      <w:widowControl w:val="0"/>
      <w:suppressAutoHyphens w:val="0"/>
      <w:spacing w:line="260" w:lineRule="auto"/>
      <w:ind w:left="840" w:right="600"/>
      <w:jc w:val="both"/>
      <w:outlineLvl w:val="0"/>
    </w:pPr>
    <w:rPr>
      <w:rFonts w:ascii="Arial" w:hAnsi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4F7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WW8Num1z0">
    <w:name w:val="WW8Num1z0"/>
    <w:rsid w:val="004E44F7"/>
    <w:rPr>
      <w:rFonts w:ascii="Times New Roman" w:hAnsi="Times New Roman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6"/>
      <w:szCs w:val="26"/>
      <w:vertAlign w:val="baseline"/>
    </w:rPr>
  </w:style>
  <w:style w:type="character" w:customStyle="1" w:styleId="WW8Num1z1">
    <w:name w:val="WW8Num1z1"/>
    <w:rsid w:val="004E44F7"/>
  </w:style>
  <w:style w:type="character" w:customStyle="1" w:styleId="WW8Num1z2">
    <w:name w:val="WW8Num1z2"/>
    <w:rsid w:val="004E44F7"/>
  </w:style>
  <w:style w:type="character" w:customStyle="1" w:styleId="WW8Num1z3">
    <w:name w:val="WW8Num1z3"/>
    <w:rsid w:val="004E44F7"/>
  </w:style>
  <w:style w:type="character" w:customStyle="1" w:styleId="WW8Num1z4">
    <w:name w:val="WW8Num1z4"/>
    <w:rsid w:val="004E44F7"/>
  </w:style>
  <w:style w:type="character" w:customStyle="1" w:styleId="WW8Num1z5">
    <w:name w:val="WW8Num1z5"/>
    <w:rsid w:val="004E44F7"/>
  </w:style>
  <w:style w:type="character" w:customStyle="1" w:styleId="WW8Num1z6">
    <w:name w:val="WW8Num1z6"/>
    <w:rsid w:val="004E44F7"/>
  </w:style>
  <w:style w:type="character" w:customStyle="1" w:styleId="WW8Num1z7">
    <w:name w:val="WW8Num1z7"/>
    <w:rsid w:val="004E44F7"/>
  </w:style>
  <w:style w:type="character" w:customStyle="1" w:styleId="WW8Num1z8">
    <w:name w:val="WW8Num1z8"/>
    <w:rsid w:val="004E44F7"/>
  </w:style>
  <w:style w:type="character" w:customStyle="1" w:styleId="WW8Num2z0">
    <w:name w:val="WW8Num2z0"/>
    <w:rsid w:val="004E44F7"/>
    <w:rPr>
      <w:b w:val="0"/>
      <w:bCs w:val="0"/>
      <w:i w:val="0"/>
    </w:rPr>
  </w:style>
  <w:style w:type="character" w:customStyle="1" w:styleId="WW8Num3z0">
    <w:name w:val="WW8Num3z0"/>
    <w:rsid w:val="004E44F7"/>
    <w:rPr>
      <w:rFonts w:hint="default"/>
      <w:i w:val="0"/>
      <w:position w:val="0"/>
      <w:sz w:val="24"/>
      <w:szCs w:val="24"/>
      <w:vertAlign w:val="baseline"/>
    </w:rPr>
  </w:style>
  <w:style w:type="character" w:customStyle="1" w:styleId="WW8Num3z1">
    <w:name w:val="WW8Num3z1"/>
    <w:rsid w:val="004E44F7"/>
    <w:rPr>
      <w:b w:val="0"/>
      <w:spacing w:val="-2"/>
      <w:sz w:val="26"/>
      <w:szCs w:val="26"/>
    </w:rPr>
  </w:style>
  <w:style w:type="character" w:customStyle="1" w:styleId="WW8Num4z0">
    <w:name w:val="WW8Num4z0"/>
    <w:rsid w:val="004E44F7"/>
    <w:rPr>
      <w:b w:val="0"/>
      <w:bCs w:val="0"/>
      <w:sz w:val="24"/>
      <w:szCs w:val="24"/>
    </w:rPr>
  </w:style>
  <w:style w:type="character" w:customStyle="1" w:styleId="WW8Num5z0">
    <w:name w:val="WW8Num5z0"/>
    <w:rsid w:val="004E44F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5z1">
    <w:name w:val="WW8Num5z1"/>
    <w:rsid w:val="004E44F7"/>
    <w:rPr>
      <w:rFonts w:cs="Times New Roman"/>
    </w:rPr>
  </w:style>
  <w:style w:type="character" w:customStyle="1" w:styleId="WW8Num6z0">
    <w:name w:val="WW8Num6z0"/>
    <w:rsid w:val="004E44F7"/>
    <w:rPr>
      <w:b w:val="0"/>
      <w:color w:val="auto"/>
      <w:sz w:val="24"/>
      <w:szCs w:val="24"/>
    </w:rPr>
  </w:style>
  <w:style w:type="character" w:customStyle="1" w:styleId="WW8Num6z1">
    <w:name w:val="WW8Num6z1"/>
    <w:rsid w:val="004E44F7"/>
    <w:rPr>
      <w:rFonts w:hint="default"/>
    </w:rPr>
  </w:style>
  <w:style w:type="character" w:customStyle="1" w:styleId="WW8Num6z2">
    <w:name w:val="WW8Num6z2"/>
    <w:rsid w:val="004E44F7"/>
  </w:style>
  <w:style w:type="character" w:customStyle="1" w:styleId="WW8Num6z3">
    <w:name w:val="WW8Num6z3"/>
    <w:rsid w:val="004E44F7"/>
  </w:style>
  <w:style w:type="character" w:customStyle="1" w:styleId="WW8Num6z4">
    <w:name w:val="WW8Num6z4"/>
    <w:rsid w:val="004E44F7"/>
  </w:style>
  <w:style w:type="character" w:customStyle="1" w:styleId="WW8Num6z5">
    <w:name w:val="WW8Num6z5"/>
    <w:rsid w:val="004E44F7"/>
  </w:style>
  <w:style w:type="character" w:customStyle="1" w:styleId="WW8Num6z6">
    <w:name w:val="WW8Num6z6"/>
    <w:rsid w:val="004E44F7"/>
  </w:style>
  <w:style w:type="character" w:customStyle="1" w:styleId="WW8Num6z7">
    <w:name w:val="WW8Num6z7"/>
    <w:rsid w:val="004E44F7"/>
  </w:style>
  <w:style w:type="character" w:customStyle="1" w:styleId="WW8Num6z8">
    <w:name w:val="WW8Num6z8"/>
    <w:rsid w:val="004E44F7"/>
  </w:style>
  <w:style w:type="character" w:customStyle="1" w:styleId="WW8Num7z0">
    <w:name w:val="WW8Num7z0"/>
    <w:rsid w:val="004E44F7"/>
    <w:rPr>
      <w:rFonts w:ascii="Cambria" w:eastAsia="Times New Roman" w:hAnsi="Cambria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7z1">
    <w:name w:val="WW8Num7z1"/>
    <w:rsid w:val="004E44F7"/>
    <w:rPr>
      <w:rFonts w:cs="Times New Roman"/>
    </w:rPr>
  </w:style>
  <w:style w:type="character" w:customStyle="1" w:styleId="WW8Num8z0">
    <w:name w:val="WW8Num8z0"/>
    <w:rsid w:val="004E44F7"/>
    <w:rPr>
      <w:color w:val="auto"/>
      <w:sz w:val="24"/>
      <w:szCs w:val="24"/>
    </w:rPr>
  </w:style>
  <w:style w:type="character" w:customStyle="1" w:styleId="WW8Num9z0">
    <w:name w:val="WW8Num9z0"/>
    <w:rsid w:val="004E44F7"/>
  </w:style>
  <w:style w:type="character" w:customStyle="1" w:styleId="WW8Num9z1">
    <w:name w:val="WW8Num9z1"/>
    <w:rsid w:val="004E44F7"/>
  </w:style>
  <w:style w:type="character" w:customStyle="1" w:styleId="WW8Num9z2">
    <w:name w:val="WW8Num9z2"/>
    <w:rsid w:val="004E44F7"/>
  </w:style>
  <w:style w:type="character" w:customStyle="1" w:styleId="WW8Num9z3">
    <w:name w:val="WW8Num9z3"/>
    <w:rsid w:val="004E44F7"/>
  </w:style>
  <w:style w:type="character" w:customStyle="1" w:styleId="WW8Num9z4">
    <w:name w:val="WW8Num9z4"/>
    <w:rsid w:val="004E44F7"/>
  </w:style>
  <w:style w:type="character" w:customStyle="1" w:styleId="WW8Num9z5">
    <w:name w:val="WW8Num9z5"/>
    <w:rsid w:val="004E44F7"/>
  </w:style>
  <w:style w:type="character" w:customStyle="1" w:styleId="WW8Num9z6">
    <w:name w:val="WW8Num9z6"/>
    <w:rsid w:val="004E44F7"/>
  </w:style>
  <w:style w:type="character" w:customStyle="1" w:styleId="WW8Num9z7">
    <w:name w:val="WW8Num9z7"/>
    <w:rsid w:val="004E44F7"/>
  </w:style>
  <w:style w:type="character" w:customStyle="1" w:styleId="WW8Num9z8">
    <w:name w:val="WW8Num9z8"/>
    <w:rsid w:val="004E44F7"/>
  </w:style>
  <w:style w:type="character" w:customStyle="1" w:styleId="WW8Num10z0">
    <w:name w:val="WW8Num10z0"/>
    <w:rsid w:val="004E44F7"/>
    <w:rPr>
      <w:spacing w:val="-4"/>
      <w:sz w:val="24"/>
      <w:szCs w:val="24"/>
    </w:rPr>
  </w:style>
  <w:style w:type="character" w:customStyle="1" w:styleId="WW8Num11z0">
    <w:name w:val="WW8Num11z0"/>
    <w:rsid w:val="004E44F7"/>
    <w:rPr>
      <w:rFonts w:hint="default"/>
    </w:rPr>
  </w:style>
  <w:style w:type="character" w:customStyle="1" w:styleId="WW8Num12z0">
    <w:name w:val="WW8Num12z0"/>
    <w:rsid w:val="004E44F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2z1">
    <w:name w:val="WW8Num12z1"/>
    <w:rsid w:val="004E44F7"/>
    <w:rPr>
      <w:rFonts w:cs="Times New Roman"/>
    </w:rPr>
  </w:style>
  <w:style w:type="character" w:customStyle="1" w:styleId="WW8Num13z0">
    <w:name w:val="WW8Num13z0"/>
    <w:rsid w:val="004E44F7"/>
    <w:rPr>
      <w:rFonts w:ascii="Times New Roman" w:hAnsi="Times New Roman" w:cs="Times New Roman"/>
      <w:b w:val="0"/>
      <w:bCs/>
      <w:color w:val="auto"/>
      <w:sz w:val="24"/>
      <w:szCs w:val="24"/>
    </w:rPr>
  </w:style>
  <w:style w:type="character" w:customStyle="1" w:styleId="WW8Num14z0">
    <w:name w:val="WW8Num14z0"/>
    <w:rsid w:val="004E44F7"/>
    <w:rPr>
      <w:rFonts w:ascii="(Użyj czcionki tekstu azjatycki" w:hAnsi="(Użyj czcionki tekstu azjatycki" w:cs="(Użyj czcionki tekstu azjatycki" w:hint="default"/>
      <w:b w:val="0"/>
      <w:spacing w:val="-2"/>
      <w:sz w:val="24"/>
      <w:szCs w:val="24"/>
    </w:rPr>
  </w:style>
  <w:style w:type="character" w:customStyle="1" w:styleId="WW8Num14z1">
    <w:name w:val="WW8Num14z1"/>
    <w:rsid w:val="004E44F7"/>
    <w:rPr>
      <w:rFonts w:hint="default"/>
      <w:b w:val="0"/>
      <w:color w:val="auto"/>
      <w:sz w:val="24"/>
      <w:szCs w:val="24"/>
    </w:rPr>
  </w:style>
  <w:style w:type="character" w:customStyle="1" w:styleId="WW8Num15z0">
    <w:name w:val="WW8Num15z0"/>
    <w:rsid w:val="004E44F7"/>
  </w:style>
  <w:style w:type="character" w:customStyle="1" w:styleId="WW8Num15z1">
    <w:name w:val="WW8Num15z1"/>
    <w:rsid w:val="004E44F7"/>
    <w:rPr>
      <w:b w:val="0"/>
      <w:spacing w:val="-2"/>
      <w:sz w:val="26"/>
      <w:szCs w:val="26"/>
    </w:rPr>
  </w:style>
  <w:style w:type="character" w:customStyle="1" w:styleId="WW8Num16z0">
    <w:name w:val="WW8Num16z0"/>
    <w:rsid w:val="004E44F7"/>
    <w:rPr>
      <w:rFonts w:hint="default"/>
      <w:i w:val="0"/>
      <w:iCs w:val="0"/>
      <w:sz w:val="24"/>
      <w:szCs w:val="24"/>
    </w:rPr>
  </w:style>
  <w:style w:type="character" w:customStyle="1" w:styleId="WW8Num17z0">
    <w:name w:val="WW8Num17z0"/>
    <w:rsid w:val="004E44F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7z1">
    <w:name w:val="WW8Num17z1"/>
    <w:rsid w:val="004E44F7"/>
    <w:rPr>
      <w:rFonts w:cs="Times New Roman"/>
    </w:rPr>
  </w:style>
  <w:style w:type="character" w:customStyle="1" w:styleId="WW8Num18z0">
    <w:name w:val="WW8Num18z0"/>
    <w:rsid w:val="004E44F7"/>
    <w:rPr>
      <w:b w:val="0"/>
      <w:bCs w:val="0"/>
      <w:sz w:val="24"/>
      <w:szCs w:val="24"/>
    </w:rPr>
  </w:style>
  <w:style w:type="character" w:customStyle="1" w:styleId="WW8Num18z1">
    <w:name w:val="WW8Num18z1"/>
    <w:rsid w:val="004E44F7"/>
    <w:rPr>
      <w:rFonts w:hint="default"/>
    </w:rPr>
  </w:style>
  <w:style w:type="character" w:customStyle="1" w:styleId="WW8Num18z2">
    <w:name w:val="WW8Num18z2"/>
    <w:rsid w:val="004E44F7"/>
  </w:style>
  <w:style w:type="character" w:customStyle="1" w:styleId="WW8Num18z4">
    <w:name w:val="WW8Num18z4"/>
    <w:rsid w:val="004E44F7"/>
  </w:style>
  <w:style w:type="character" w:customStyle="1" w:styleId="WW8Num18z5">
    <w:name w:val="WW8Num18z5"/>
    <w:rsid w:val="004E44F7"/>
  </w:style>
  <w:style w:type="character" w:customStyle="1" w:styleId="WW8Num18z6">
    <w:name w:val="WW8Num18z6"/>
    <w:rsid w:val="004E44F7"/>
  </w:style>
  <w:style w:type="character" w:customStyle="1" w:styleId="WW8Num18z7">
    <w:name w:val="WW8Num18z7"/>
    <w:rsid w:val="004E44F7"/>
  </w:style>
  <w:style w:type="character" w:customStyle="1" w:styleId="WW8Num18z8">
    <w:name w:val="WW8Num18z8"/>
    <w:rsid w:val="004E44F7"/>
  </w:style>
  <w:style w:type="character" w:customStyle="1" w:styleId="WW8Num19z0">
    <w:name w:val="WW8Num19z0"/>
    <w:rsid w:val="004E44F7"/>
    <w:rPr>
      <w:b w:val="0"/>
      <w:spacing w:val="-4"/>
      <w:sz w:val="24"/>
      <w:szCs w:val="24"/>
    </w:rPr>
  </w:style>
  <w:style w:type="character" w:customStyle="1" w:styleId="WW8Num19z1">
    <w:name w:val="WW8Num19z1"/>
    <w:rsid w:val="004E44F7"/>
  </w:style>
  <w:style w:type="character" w:customStyle="1" w:styleId="WW8Num19z2">
    <w:name w:val="WW8Num19z2"/>
    <w:rsid w:val="004E44F7"/>
  </w:style>
  <w:style w:type="character" w:customStyle="1" w:styleId="WW8Num19z3">
    <w:name w:val="WW8Num19z3"/>
    <w:rsid w:val="004E44F7"/>
  </w:style>
  <w:style w:type="character" w:customStyle="1" w:styleId="WW8Num19z4">
    <w:name w:val="WW8Num19z4"/>
    <w:rsid w:val="004E44F7"/>
  </w:style>
  <w:style w:type="character" w:customStyle="1" w:styleId="WW8Num19z5">
    <w:name w:val="WW8Num19z5"/>
    <w:rsid w:val="004E44F7"/>
  </w:style>
  <w:style w:type="character" w:customStyle="1" w:styleId="WW8Num19z6">
    <w:name w:val="WW8Num19z6"/>
    <w:rsid w:val="004E44F7"/>
  </w:style>
  <w:style w:type="character" w:customStyle="1" w:styleId="WW8Num19z7">
    <w:name w:val="WW8Num19z7"/>
    <w:rsid w:val="004E44F7"/>
  </w:style>
  <w:style w:type="character" w:customStyle="1" w:styleId="WW8Num19z8">
    <w:name w:val="WW8Num19z8"/>
    <w:rsid w:val="004E44F7"/>
  </w:style>
  <w:style w:type="character" w:customStyle="1" w:styleId="WW8Num20z0">
    <w:name w:val="WW8Num20z0"/>
    <w:rsid w:val="004E44F7"/>
    <w:rPr>
      <w:rFonts w:hint="default"/>
      <w:sz w:val="24"/>
      <w:szCs w:val="24"/>
    </w:rPr>
  </w:style>
  <w:style w:type="character" w:customStyle="1" w:styleId="WW8Num21z0">
    <w:name w:val="WW8Num21z0"/>
    <w:rsid w:val="004E44F7"/>
  </w:style>
  <w:style w:type="character" w:customStyle="1" w:styleId="WW8Num22z0">
    <w:name w:val="WW8Num22z0"/>
    <w:rsid w:val="004E44F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2z1">
    <w:name w:val="WW8Num22z1"/>
    <w:rsid w:val="004E44F7"/>
    <w:rPr>
      <w:rFonts w:cs="Times New Roman"/>
    </w:rPr>
  </w:style>
  <w:style w:type="character" w:customStyle="1" w:styleId="WW8Num23z0">
    <w:name w:val="WW8Num23z0"/>
    <w:rsid w:val="004E44F7"/>
  </w:style>
  <w:style w:type="character" w:customStyle="1" w:styleId="WW8Num23z1">
    <w:name w:val="WW8Num23z1"/>
    <w:rsid w:val="004E44F7"/>
    <w:rPr>
      <w:b w:val="0"/>
      <w:bCs w:val="0"/>
    </w:rPr>
  </w:style>
  <w:style w:type="character" w:customStyle="1" w:styleId="WW8Num23z2">
    <w:name w:val="WW8Num23z2"/>
    <w:rsid w:val="004E44F7"/>
  </w:style>
  <w:style w:type="character" w:customStyle="1" w:styleId="WW8Num23z3">
    <w:name w:val="WW8Num23z3"/>
    <w:rsid w:val="004E44F7"/>
    <w:rPr>
      <w:i/>
    </w:rPr>
  </w:style>
  <w:style w:type="character" w:customStyle="1" w:styleId="WW8Num23z4">
    <w:name w:val="WW8Num23z4"/>
    <w:rsid w:val="004E44F7"/>
  </w:style>
  <w:style w:type="character" w:customStyle="1" w:styleId="WW8Num23z5">
    <w:name w:val="WW8Num23z5"/>
    <w:rsid w:val="004E44F7"/>
  </w:style>
  <w:style w:type="character" w:customStyle="1" w:styleId="WW8Num23z6">
    <w:name w:val="WW8Num23z6"/>
    <w:rsid w:val="004E44F7"/>
  </w:style>
  <w:style w:type="character" w:customStyle="1" w:styleId="WW8Num23z7">
    <w:name w:val="WW8Num23z7"/>
    <w:rsid w:val="004E44F7"/>
  </w:style>
  <w:style w:type="character" w:customStyle="1" w:styleId="WW8Num23z8">
    <w:name w:val="WW8Num23z8"/>
    <w:rsid w:val="004E44F7"/>
  </w:style>
  <w:style w:type="character" w:customStyle="1" w:styleId="WW8Num24z0">
    <w:name w:val="WW8Num24z0"/>
    <w:rsid w:val="004E44F7"/>
    <w:rPr>
      <w:rFonts w:hint="default"/>
      <w:b w:val="0"/>
      <w:sz w:val="24"/>
      <w:szCs w:val="24"/>
    </w:rPr>
  </w:style>
  <w:style w:type="character" w:customStyle="1" w:styleId="WW8Num25z0">
    <w:name w:val="WW8Num25z0"/>
    <w:rsid w:val="004E44F7"/>
    <w:rPr>
      <w:rFonts w:ascii="Times New Roman" w:eastAsia="Times New Roman" w:hAnsi="Times New Roman" w:cs="Times New Roman"/>
      <w:b w:val="0"/>
      <w:spacing w:val="-2"/>
      <w:sz w:val="24"/>
      <w:szCs w:val="24"/>
    </w:rPr>
  </w:style>
  <w:style w:type="character" w:customStyle="1" w:styleId="WW8Num26z0">
    <w:name w:val="WW8Num26z0"/>
    <w:rsid w:val="004E44F7"/>
    <w:rPr>
      <w:rFonts w:hint="default"/>
      <w:b w:val="0"/>
      <w:sz w:val="24"/>
      <w:szCs w:val="24"/>
    </w:rPr>
  </w:style>
  <w:style w:type="character" w:customStyle="1" w:styleId="WW8Num27z0">
    <w:name w:val="WW8Num27z0"/>
    <w:rsid w:val="004E44F7"/>
    <w:rPr>
      <w:rFonts w:hint="default"/>
    </w:rPr>
  </w:style>
  <w:style w:type="character" w:customStyle="1" w:styleId="WW8Num28z0">
    <w:name w:val="WW8Num28z0"/>
    <w:rsid w:val="004E44F7"/>
    <w:rPr>
      <w:rFonts w:ascii="(Użyj czcionki tekstu azjatycki" w:hAnsi="(Użyj czcionki tekstu azjatycki" w:cs="(Użyj czcionki tekstu azjatycki" w:hint="default"/>
      <w:b w:val="0"/>
      <w:spacing w:val="-4"/>
      <w:sz w:val="24"/>
      <w:szCs w:val="24"/>
    </w:rPr>
  </w:style>
  <w:style w:type="character" w:customStyle="1" w:styleId="WW8Num28z1">
    <w:name w:val="WW8Num28z1"/>
    <w:rsid w:val="004E44F7"/>
  </w:style>
  <w:style w:type="character" w:customStyle="1" w:styleId="WW8Num29z0">
    <w:name w:val="WW8Num29z0"/>
    <w:rsid w:val="004E44F7"/>
    <w:rPr>
      <w:rFonts w:hint="default"/>
      <w:i w:val="0"/>
      <w:color w:val="auto"/>
      <w:position w:val="0"/>
      <w:sz w:val="24"/>
      <w:vertAlign w:val="baseline"/>
    </w:rPr>
  </w:style>
  <w:style w:type="character" w:customStyle="1" w:styleId="WW8Num29z1">
    <w:name w:val="WW8Num29z1"/>
    <w:rsid w:val="004E44F7"/>
    <w:rPr>
      <w:b w:val="0"/>
      <w:bCs w:val="0"/>
      <w:sz w:val="24"/>
      <w:szCs w:val="24"/>
    </w:rPr>
  </w:style>
  <w:style w:type="character" w:customStyle="1" w:styleId="WW8Num29z2">
    <w:name w:val="WW8Num29z2"/>
    <w:rsid w:val="004E44F7"/>
  </w:style>
  <w:style w:type="character" w:customStyle="1" w:styleId="WW8Num29z3">
    <w:name w:val="WW8Num29z3"/>
    <w:rsid w:val="004E44F7"/>
    <w:rPr>
      <w:rFonts w:ascii="Times New Roman" w:eastAsia="Times New Roman" w:hAnsi="Times New Roman" w:cs="Times New Roman"/>
    </w:rPr>
  </w:style>
  <w:style w:type="character" w:customStyle="1" w:styleId="WW8Num29z4">
    <w:name w:val="WW8Num29z4"/>
    <w:rsid w:val="004E44F7"/>
  </w:style>
  <w:style w:type="character" w:customStyle="1" w:styleId="WW8Num29z5">
    <w:name w:val="WW8Num29z5"/>
    <w:rsid w:val="004E44F7"/>
  </w:style>
  <w:style w:type="character" w:customStyle="1" w:styleId="WW8Num29z6">
    <w:name w:val="WW8Num29z6"/>
    <w:rsid w:val="004E44F7"/>
  </w:style>
  <w:style w:type="character" w:customStyle="1" w:styleId="WW8Num29z7">
    <w:name w:val="WW8Num29z7"/>
    <w:rsid w:val="004E44F7"/>
  </w:style>
  <w:style w:type="character" w:customStyle="1" w:styleId="WW8Num29z8">
    <w:name w:val="WW8Num29z8"/>
    <w:rsid w:val="004E44F7"/>
  </w:style>
  <w:style w:type="character" w:customStyle="1" w:styleId="WW8Num30z0">
    <w:name w:val="WW8Num30z0"/>
    <w:rsid w:val="004E44F7"/>
    <w:rPr>
      <w:rFonts w:hint="default"/>
      <w:i w:val="0"/>
      <w:spacing w:val="-4"/>
      <w:position w:val="0"/>
      <w:sz w:val="24"/>
      <w:szCs w:val="24"/>
      <w:vertAlign w:val="baseline"/>
    </w:rPr>
  </w:style>
  <w:style w:type="character" w:customStyle="1" w:styleId="WW8Num30z1">
    <w:name w:val="WW8Num30z1"/>
    <w:rsid w:val="004E44F7"/>
  </w:style>
  <w:style w:type="character" w:customStyle="1" w:styleId="WW8Num31z0">
    <w:name w:val="WW8Num31z0"/>
    <w:rsid w:val="004E44F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32z0">
    <w:name w:val="WW8Num32z0"/>
    <w:rsid w:val="004E44F7"/>
    <w:rPr>
      <w:rFonts w:hint="default"/>
      <w:sz w:val="26"/>
      <w:szCs w:val="26"/>
    </w:rPr>
  </w:style>
  <w:style w:type="character" w:customStyle="1" w:styleId="WW8Num32z1">
    <w:name w:val="WW8Num32z1"/>
    <w:rsid w:val="004E44F7"/>
    <w:rPr>
      <w:b w:val="0"/>
      <w:bCs w:val="0"/>
    </w:rPr>
  </w:style>
  <w:style w:type="character" w:customStyle="1" w:styleId="WW8Num32z2">
    <w:name w:val="WW8Num32z2"/>
    <w:rsid w:val="004E44F7"/>
  </w:style>
  <w:style w:type="character" w:customStyle="1" w:styleId="WW8Num32z4">
    <w:name w:val="WW8Num32z4"/>
    <w:rsid w:val="004E44F7"/>
  </w:style>
  <w:style w:type="character" w:customStyle="1" w:styleId="WW8Num32z5">
    <w:name w:val="WW8Num32z5"/>
    <w:rsid w:val="004E44F7"/>
  </w:style>
  <w:style w:type="character" w:customStyle="1" w:styleId="WW8Num32z6">
    <w:name w:val="WW8Num32z6"/>
    <w:rsid w:val="004E44F7"/>
  </w:style>
  <w:style w:type="character" w:customStyle="1" w:styleId="WW8Num32z7">
    <w:name w:val="WW8Num32z7"/>
    <w:rsid w:val="004E44F7"/>
  </w:style>
  <w:style w:type="character" w:customStyle="1" w:styleId="WW8Num32z8">
    <w:name w:val="WW8Num32z8"/>
    <w:rsid w:val="004E44F7"/>
  </w:style>
  <w:style w:type="character" w:customStyle="1" w:styleId="WW8Num33z0">
    <w:name w:val="WW8Num33z0"/>
    <w:rsid w:val="004E44F7"/>
    <w:rPr>
      <w:sz w:val="24"/>
      <w:szCs w:val="24"/>
    </w:rPr>
  </w:style>
  <w:style w:type="character" w:customStyle="1" w:styleId="WW8Num34z0">
    <w:name w:val="WW8Num34z0"/>
    <w:rsid w:val="004E44F7"/>
    <w:rPr>
      <w:rFonts w:hint="default"/>
      <w:b w:val="0"/>
      <w:sz w:val="24"/>
      <w:szCs w:val="24"/>
    </w:rPr>
  </w:style>
  <w:style w:type="character" w:customStyle="1" w:styleId="WW8Num34z1">
    <w:name w:val="WW8Num34z1"/>
    <w:rsid w:val="004E44F7"/>
    <w:rPr>
      <w:b w:val="0"/>
      <w:bCs w:val="0"/>
    </w:rPr>
  </w:style>
  <w:style w:type="character" w:customStyle="1" w:styleId="WW8Num34z2">
    <w:name w:val="WW8Num34z2"/>
    <w:rsid w:val="004E44F7"/>
  </w:style>
  <w:style w:type="character" w:customStyle="1" w:styleId="WW8Num34z3">
    <w:name w:val="WW8Num34z3"/>
    <w:rsid w:val="004E44F7"/>
  </w:style>
  <w:style w:type="character" w:customStyle="1" w:styleId="WW8Num34z4">
    <w:name w:val="WW8Num34z4"/>
    <w:rsid w:val="004E44F7"/>
  </w:style>
  <w:style w:type="character" w:customStyle="1" w:styleId="WW8Num34z5">
    <w:name w:val="WW8Num34z5"/>
    <w:rsid w:val="004E44F7"/>
  </w:style>
  <w:style w:type="character" w:customStyle="1" w:styleId="WW8Num34z6">
    <w:name w:val="WW8Num34z6"/>
    <w:rsid w:val="004E44F7"/>
  </w:style>
  <w:style w:type="character" w:customStyle="1" w:styleId="WW8Num34z7">
    <w:name w:val="WW8Num34z7"/>
    <w:rsid w:val="004E44F7"/>
  </w:style>
  <w:style w:type="character" w:customStyle="1" w:styleId="WW8Num34z8">
    <w:name w:val="WW8Num34z8"/>
    <w:rsid w:val="004E44F7"/>
  </w:style>
  <w:style w:type="character" w:customStyle="1" w:styleId="WW8Num35z0">
    <w:name w:val="WW8Num35z0"/>
    <w:rsid w:val="004E44F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36z0">
    <w:name w:val="WW8Num36z0"/>
    <w:rsid w:val="004E44F7"/>
    <w:rPr>
      <w:b w:val="0"/>
      <w:sz w:val="24"/>
      <w:szCs w:val="24"/>
    </w:rPr>
  </w:style>
  <w:style w:type="character" w:customStyle="1" w:styleId="WW8Num37z0">
    <w:name w:val="WW8Num37z0"/>
    <w:rsid w:val="004E44F7"/>
    <w:rPr>
      <w:rFonts w:hint="default"/>
      <w:sz w:val="24"/>
      <w:szCs w:val="24"/>
    </w:rPr>
  </w:style>
  <w:style w:type="character" w:customStyle="1" w:styleId="WW8Num37z1">
    <w:name w:val="WW8Num37z1"/>
    <w:rsid w:val="004E44F7"/>
  </w:style>
  <w:style w:type="character" w:customStyle="1" w:styleId="WW8Num37z2">
    <w:name w:val="WW8Num37z2"/>
    <w:rsid w:val="004E44F7"/>
  </w:style>
  <w:style w:type="character" w:customStyle="1" w:styleId="WW8Num37z3">
    <w:name w:val="WW8Num37z3"/>
    <w:rsid w:val="004E44F7"/>
  </w:style>
  <w:style w:type="character" w:customStyle="1" w:styleId="WW8Num37z4">
    <w:name w:val="WW8Num37z4"/>
    <w:rsid w:val="004E44F7"/>
  </w:style>
  <w:style w:type="character" w:customStyle="1" w:styleId="WW8Num37z5">
    <w:name w:val="WW8Num37z5"/>
    <w:rsid w:val="004E44F7"/>
  </w:style>
  <w:style w:type="character" w:customStyle="1" w:styleId="WW8Num37z6">
    <w:name w:val="WW8Num37z6"/>
    <w:rsid w:val="004E44F7"/>
  </w:style>
  <w:style w:type="character" w:customStyle="1" w:styleId="WW8Num37z7">
    <w:name w:val="WW8Num37z7"/>
    <w:rsid w:val="004E44F7"/>
  </w:style>
  <w:style w:type="character" w:customStyle="1" w:styleId="WW8Num37z8">
    <w:name w:val="WW8Num37z8"/>
    <w:rsid w:val="004E44F7"/>
  </w:style>
  <w:style w:type="character" w:customStyle="1" w:styleId="WW8Num38z0">
    <w:name w:val="WW8Num38z0"/>
    <w:rsid w:val="004E44F7"/>
    <w:rPr>
      <w:rFonts w:hint="default"/>
    </w:rPr>
  </w:style>
  <w:style w:type="character" w:customStyle="1" w:styleId="WW8Num39z0">
    <w:name w:val="WW8Num39z0"/>
    <w:rsid w:val="004E44F7"/>
    <w:rPr>
      <w:sz w:val="24"/>
      <w:szCs w:val="24"/>
      <w:shd w:val="clear" w:color="auto" w:fill="FFFFFF"/>
    </w:rPr>
  </w:style>
  <w:style w:type="character" w:customStyle="1" w:styleId="WW8Num39z1">
    <w:name w:val="WW8Num39z1"/>
    <w:rsid w:val="004E44F7"/>
  </w:style>
  <w:style w:type="character" w:customStyle="1" w:styleId="WW8Num40z0">
    <w:name w:val="WW8Num40z0"/>
    <w:rsid w:val="004E44F7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40z1">
    <w:name w:val="WW8Num40z1"/>
    <w:rsid w:val="004E44F7"/>
  </w:style>
  <w:style w:type="character" w:customStyle="1" w:styleId="WW8Num41z0">
    <w:name w:val="WW8Num41z0"/>
    <w:rsid w:val="004E44F7"/>
  </w:style>
  <w:style w:type="character" w:customStyle="1" w:styleId="WW8Num41z1">
    <w:name w:val="WW8Num41z1"/>
    <w:rsid w:val="004E44F7"/>
  </w:style>
  <w:style w:type="character" w:customStyle="1" w:styleId="WW8Num41z2">
    <w:name w:val="WW8Num41z2"/>
    <w:rsid w:val="004E44F7"/>
    <w:rPr>
      <w:rFonts w:hint="default"/>
    </w:rPr>
  </w:style>
  <w:style w:type="character" w:customStyle="1" w:styleId="WW8Num41z3">
    <w:name w:val="WW8Num41z3"/>
    <w:rsid w:val="004E44F7"/>
  </w:style>
  <w:style w:type="character" w:customStyle="1" w:styleId="WW8Num41z4">
    <w:name w:val="WW8Num41z4"/>
    <w:rsid w:val="004E44F7"/>
  </w:style>
  <w:style w:type="character" w:customStyle="1" w:styleId="WW8Num41z5">
    <w:name w:val="WW8Num41z5"/>
    <w:rsid w:val="004E44F7"/>
  </w:style>
  <w:style w:type="character" w:customStyle="1" w:styleId="WW8Num41z6">
    <w:name w:val="WW8Num41z6"/>
    <w:rsid w:val="004E44F7"/>
  </w:style>
  <w:style w:type="character" w:customStyle="1" w:styleId="WW8Num41z7">
    <w:name w:val="WW8Num41z7"/>
    <w:rsid w:val="004E44F7"/>
  </w:style>
  <w:style w:type="character" w:customStyle="1" w:styleId="WW8Num41z8">
    <w:name w:val="WW8Num41z8"/>
    <w:rsid w:val="004E44F7"/>
  </w:style>
  <w:style w:type="character" w:customStyle="1" w:styleId="WW8Num42z0">
    <w:name w:val="WW8Num42z0"/>
    <w:rsid w:val="004E44F7"/>
    <w:rPr>
      <w:rFonts w:hint="default"/>
      <w:sz w:val="24"/>
      <w:szCs w:val="24"/>
    </w:rPr>
  </w:style>
  <w:style w:type="character" w:customStyle="1" w:styleId="WW8Num42z1">
    <w:name w:val="WW8Num42z1"/>
    <w:rsid w:val="004E44F7"/>
  </w:style>
  <w:style w:type="character" w:customStyle="1" w:styleId="WW8Num42z2">
    <w:name w:val="WW8Num42z2"/>
    <w:rsid w:val="004E44F7"/>
  </w:style>
  <w:style w:type="character" w:customStyle="1" w:styleId="WW8Num42z3">
    <w:name w:val="WW8Num42z3"/>
    <w:rsid w:val="004E44F7"/>
  </w:style>
  <w:style w:type="character" w:customStyle="1" w:styleId="WW8Num42z4">
    <w:name w:val="WW8Num42z4"/>
    <w:rsid w:val="004E44F7"/>
  </w:style>
  <w:style w:type="character" w:customStyle="1" w:styleId="WW8Num42z5">
    <w:name w:val="WW8Num42z5"/>
    <w:rsid w:val="004E44F7"/>
  </w:style>
  <w:style w:type="character" w:customStyle="1" w:styleId="WW8Num42z6">
    <w:name w:val="WW8Num42z6"/>
    <w:rsid w:val="004E44F7"/>
  </w:style>
  <w:style w:type="character" w:customStyle="1" w:styleId="WW8Num42z7">
    <w:name w:val="WW8Num42z7"/>
    <w:rsid w:val="004E44F7"/>
  </w:style>
  <w:style w:type="character" w:customStyle="1" w:styleId="WW8Num42z8">
    <w:name w:val="WW8Num42z8"/>
    <w:rsid w:val="004E44F7"/>
  </w:style>
  <w:style w:type="character" w:customStyle="1" w:styleId="WW8Num8z1">
    <w:name w:val="WW8Num8z1"/>
    <w:rsid w:val="004E44F7"/>
  </w:style>
  <w:style w:type="character" w:customStyle="1" w:styleId="WW8Num8z2">
    <w:name w:val="WW8Num8z2"/>
    <w:rsid w:val="004E44F7"/>
  </w:style>
  <w:style w:type="character" w:customStyle="1" w:styleId="WW8Num8z3">
    <w:name w:val="WW8Num8z3"/>
    <w:rsid w:val="004E44F7"/>
  </w:style>
  <w:style w:type="character" w:customStyle="1" w:styleId="WW8Num8z4">
    <w:name w:val="WW8Num8z4"/>
    <w:rsid w:val="004E44F7"/>
  </w:style>
  <w:style w:type="character" w:customStyle="1" w:styleId="WW8Num8z5">
    <w:name w:val="WW8Num8z5"/>
    <w:rsid w:val="004E44F7"/>
  </w:style>
  <w:style w:type="character" w:customStyle="1" w:styleId="WW8Num8z6">
    <w:name w:val="WW8Num8z6"/>
    <w:rsid w:val="004E44F7"/>
  </w:style>
  <w:style w:type="character" w:customStyle="1" w:styleId="WW8Num8z7">
    <w:name w:val="WW8Num8z7"/>
    <w:rsid w:val="004E44F7"/>
  </w:style>
  <w:style w:type="character" w:customStyle="1" w:styleId="WW8Num8z8">
    <w:name w:val="WW8Num8z8"/>
    <w:rsid w:val="004E44F7"/>
  </w:style>
  <w:style w:type="character" w:customStyle="1" w:styleId="WW8Num10z1">
    <w:name w:val="WW8Num10z1"/>
    <w:rsid w:val="004E44F7"/>
  </w:style>
  <w:style w:type="character" w:customStyle="1" w:styleId="WW8Num10z2">
    <w:name w:val="WW8Num10z2"/>
    <w:rsid w:val="004E44F7"/>
  </w:style>
  <w:style w:type="character" w:customStyle="1" w:styleId="WW8Num10z3">
    <w:name w:val="WW8Num10z3"/>
    <w:rsid w:val="004E44F7"/>
  </w:style>
  <w:style w:type="character" w:customStyle="1" w:styleId="WW8Num10z4">
    <w:name w:val="WW8Num10z4"/>
    <w:rsid w:val="004E44F7"/>
  </w:style>
  <w:style w:type="character" w:customStyle="1" w:styleId="WW8Num10z5">
    <w:name w:val="WW8Num10z5"/>
    <w:rsid w:val="004E44F7"/>
  </w:style>
  <w:style w:type="character" w:customStyle="1" w:styleId="WW8Num10z6">
    <w:name w:val="WW8Num10z6"/>
    <w:rsid w:val="004E44F7"/>
  </w:style>
  <w:style w:type="character" w:customStyle="1" w:styleId="WW8Num10z7">
    <w:name w:val="WW8Num10z7"/>
    <w:rsid w:val="004E44F7"/>
  </w:style>
  <w:style w:type="character" w:customStyle="1" w:styleId="WW8Num10z8">
    <w:name w:val="WW8Num10z8"/>
    <w:rsid w:val="004E44F7"/>
  </w:style>
  <w:style w:type="character" w:customStyle="1" w:styleId="WW8Num11z1">
    <w:name w:val="WW8Num11z1"/>
    <w:rsid w:val="004E44F7"/>
  </w:style>
  <w:style w:type="character" w:customStyle="1" w:styleId="WW8Num11z2">
    <w:name w:val="WW8Num11z2"/>
    <w:rsid w:val="004E44F7"/>
  </w:style>
  <w:style w:type="character" w:customStyle="1" w:styleId="WW8Num11z3">
    <w:name w:val="WW8Num11z3"/>
    <w:rsid w:val="004E44F7"/>
  </w:style>
  <w:style w:type="character" w:customStyle="1" w:styleId="WW8Num11z4">
    <w:name w:val="WW8Num11z4"/>
    <w:rsid w:val="004E44F7"/>
  </w:style>
  <w:style w:type="character" w:customStyle="1" w:styleId="WW8Num11z5">
    <w:name w:val="WW8Num11z5"/>
    <w:rsid w:val="004E44F7"/>
  </w:style>
  <w:style w:type="character" w:customStyle="1" w:styleId="WW8Num11z6">
    <w:name w:val="WW8Num11z6"/>
    <w:rsid w:val="004E44F7"/>
  </w:style>
  <w:style w:type="character" w:customStyle="1" w:styleId="WW8Num11z7">
    <w:name w:val="WW8Num11z7"/>
    <w:rsid w:val="004E44F7"/>
  </w:style>
  <w:style w:type="character" w:customStyle="1" w:styleId="WW8Num11z8">
    <w:name w:val="WW8Num11z8"/>
    <w:rsid w:val="004E44F7"/>
  </w:style>
  <w:style w:type="character" w:customStyle="1" w:styleId="WW8Num13z1">
    <w:name w:val="WW8Num13z1"/>
    <w:rsid w:val="004E44F7"/>
  </w:style>
  <w:style w:type="character" w:customStyle="1" w:styleId="WW8Num13z2">
    <w:name w:val="WW8Num13z2"/>
    <w:rsid w:val="004E44F7"/>
  </w:style>
  <w:style w:type="character" w:customStyle="1" w:styleId="WW8Num13z3">
    <w:name w:val="WW8Num13z3"/>
    <w:rsid w:val="004E44F7"/>
  </w:style>
  <w:style w:type="character" w:customStyle="1" w:styleId="WW8Num13z4">
    <w:name w:val="WW8Num13z4"/>
    <w:rsid w:val="004E44F7"/>
  </w:style>
  <w:style w:type="character" w:customStyle="1" w:styleId="WW8Num13z5">
    <w:name w:val="WW8Num13z5"/>
    <w:rsid w:val="004E44F7"/>
  </w:style>
  <w:style w:type="character" w:customStyle="1" w:styleId="WW8Num13z6">
    <w:name w:val="WW8Num13z6"/>
    <w:rsid w:val="004E44F7"/>
  </w:style>
  <w:style w:type="character" w:customStyle="1" w:styleId="WW8Num13z7">
    <w:name w:val="WW8Num13z7"/>
    <w:rsid w:val="004E44F7"/>
  </w:style>
  <w:style w:type="character" w:customStyle="1" w:styleId="WW8Num13z8">
    <w:name w:val="WW8Num13z8"/>
    <w:rsid w:val="004E44F7"/>
  </w:style>
  <w:style w:type="character" w:customStyle="1" w:styleId="WW8Num16z1">
    <w:name w:val="WW8Num16z1"/>
    <w:rsid w:val="004E44F7"/>
  </w:style>
  <w:style w:type="character" w:customStyle="1" w:styleId="WW8Num16z2">
    <w:name w:val="WW8Num16z2"/>
    <w:rsid w:val="004E44F7"/>
  </w:style>
  <w:style w:type="character" w:customStyle="1" w:styleId="WW8Num16z3">
    <w:name w:val="WW8Num16z3"/>
    <w:rsid w:val="004E44F7"/>
  </w:style>
  <w:style w:type="character" w:customStyle="1" w:styleId="WW8Num16z4">
    <w:name w:val="WW8Num16z4"/>
    <w:rsid w:val="004E44F7"/>
  </w:style>
  <w:style w:type="character" w:customStyle="1" w:styleId="WW8Num16z5">
    <w:name w:val="WW8Num16z5"/>
    <w:rsid w:val="004E44F7"/>
  </w:style>
  <w:style w:type="character" w:customStyle="1" w:styleId="WW8Num16z6">
    <w:name w:val="WW8Num16z6"/>
    <w:rsid w:val="004E44F7"/>
  </w:style>
  <w:style w:type="character" w:customStyle="1" w:styleId="WW8Num16z7">
    <w:name w:val="WW8Num16z7"/>
    <w:rsid w:val="004E44F7"/>
  </w:style>
  <w:style w:type="character" w:customStyle="1" w:styleId="WW8Num16z8">
    <w:name w:val="WW8Num16z8"/>
    <w:rsid w:val="004E44F7"/>
  </w:style>
  <w:style w:type="character" w:customStyle="1" w:styleId="WW8Num20z1">
    <w:name w:val="WW8Num20z1"/>
    <w:rsid w:val="004E44F7"/>
  </w:style>
  <w:style w:type="character" w:customStyle="1" w:styleId="WW8Num20z2">
    <w:name w:val="WW8Num20z2"/>
    <w:rsid w:val="004E44F7"/>
  </w:style>
  <w:style w:type="character" w:customStyle="1" w:styleId="WW8Num20z3">
    <w:name w:val="WW8Num20z3"/>
    <w:rsid w:val="004E44F7"/>
  </w:style>
  <w:style w:type="character" w:customStyle="1" w:styleId="WW8Num20z4">
    <w:name w:val="WW8Num20z4"/>
    <w:rsid w:val="004E44F7"/>
  </w:style>
  <w:style w:type="character" w:customStyle="1" w:styleId="WW8Num20z5">
    <w:name w:val="WW8Num20z5"/>
    <w:rsid w:val="004E44F7"/>
  </w:style>
  <w:style w:type="character" w:customStyle="1" w:styleId="WW8Num20z6">
    <w:name w:val="WW8Num20z6"/>
    <w:rsid w:val="004E44F7"/>
  </w:style>
  <w:style w:type="character" w:customStyle="1" w:styleId="WW8Num20z7">
    <w:name w:val="WW8Num20z7"/>
    <w:rsid w:val="004E44F7"/>
  </w:style>
  <w:style w:type="character" w:customStyle="1" w:styleId="WW8Num20z8">
    <w:name w:val="WW8Num20z8"/>
    <w:rsid w:val="004E44F7"/>
  </w:style>
  <w:style w:type="character" w:customStyle="1" w:styleId="WW8Num21z1">
    <w:name w:val="WW8Num21z1"/>
    <w:rsid w:val="004E44F7"/>
  </w:style>
  <w:style w:type="character" w:customStyle="1" w:styleId="WW8Num21z2">
    <w:name w:val="WW8Num21z2"/>
    <w:rsid w:val="004E44F7"/>
  </w:style>
  <w:style w:type="character" w:customStyle="1" w:styleId="WW8Num21z3">
    <w:name w:val="WW8Num21z3"/>
    <w:rsid w:val="004E44F7"/>
  </w:style>
  <w:style w:type="character" w:customStyle="1" w:styleId="WW8Num21z4">
    <w:name w:val="WW8Num21z4"/>
    <w:rsid w:val="004E44F7"/>
  </w:style>
  <w:style w:type="character" w:customStyle="1" w:styleId="WW8Num21z5">
    <w:name w:val="WW8Num21z5"/>
    <w:rsid w:val="004E44F7"/>
  </w:style>
  <w:style w:type="character" w:customStyle="1" w:styleId="WW8Num21z6">
    <w:name w:val="WW8Num21z6"/>
    <w:rsid w:val="004E44F7"/>
  </w:style>
  <w:style w:type="character" w:customStyle="1" w:styleId="WW8Num21z7">
    <w:name w:val="WW8Num21z7"/>
    <w:rsid w:val="004E44F7"/>
  </w:style>
  <w:style w:type="character" w:customStyle="1" w:styleId="WW8Num21z8">
    <w:name w:val="WW8Num21z8"/>
    <w:rsid w:val="004E44F7"/>
  </w:style>
  <w:style w:type="character" w:customStyle="1" w:styleId="WW8Num24z1">
    <w:name w:val="WW8Num24z1"/>
    <w:rsid w:val="004E44F7"/>
  </w:style>
  <w:style w:type="character" w:customStyle="1" w:styleId="WW8Num24z2">
    <w:name w:val="WW8Num24z2"/>
    <w:rsid w:val="004E44F7"/>
  </w:style>
  <w:style w:type="character" w:customStyle="1" w:styleId="WW8Num24z3">
    <w:name w:val="WW8Num24z3"/>
    <w:rsid w:val="004E44F7"/>
  </w:style>
  <w:style w:type="character" w:customStyle="1" w:styleId="WW8Num24z4">
    <w:name w:val="WW8Num24z4"/>
    <w:rsid w:val="004E44F7"/>
  </w:style>
  <w:style w:type="character" w:customStyle="1" w:styleId="WW8Num24z5">
    <w:name w:val="WW8Num24z5"/>
    <w:rsid w:val="004E44F7"/>
  </w:style>
  <w:style w:type="character" w:customStyle="1" w:styleId="WW8Num24z6">
    <w:name w:val="WW8Num24z6"/>
    <w:rsid w:val="004E44F7"/>
  </w:style>
  <w:style w:type="character" w:customStyle="1" w:styleId="WW8Num24z7">
    <w:name w:val="WW8Num24z7"/>
    <w:rsid w:val="004E44F7"/>
  </w:style>
  <w:style w:type="character" w:customStyle="1" w:styleId="WW8Num24z8">
    <w:name w:val="WW8Num24z8"/>
    <w:rsid w:val="004E44F7"/>
  </w:style>
  <w:style w:type="character" w:customStyle="1" w:styleId="WW8Num25z1">
    <w:name w:val="WW8Num25z1"/>
    <w:rsid w:val="004E44F7"/>
  </w:style>
  <w:style w:type="character" w:customStyle="1" w:styleId="WW8Num25z2">
    <w:name w:val="WW8Num25z2"/>
    <w:rsid w:val="004E44F7"/>
  </w:style>
  <w:style w:type="character" w:customStyle="1" w:styleId="WW8Num25z3">
    <w:name w:val="WW8Num25z3"/>
    <w:rsid w:val="004E44F7"/>
  </w:style>
  <w:style w:type="character" w:customStyle="1" w:styleId="WW8Num25z4">
    <w:name w:val="WW8Num25z4"/>
    <w:rsid w:val="004E44F7"/>
  </w:style>
  <w:style w:type="character" w:customStyle="1" w:styleId="WW8Num25z5">
    <w:name w:val="WW8Num25z5"/>
    <w:rsid w:val="004E44F7"/>
  </w:style>
  <w:style w:type="character" w:customStyle="1" w:styleId="WW8Num25z6">
    <w:name w:val="WW8Num25z6"/>
    <w:rsid w:val="004E44F7"/>
  </w:style>
  <w:style w:type="character" w:customStyle="1" w:styleId="WW8Num25z7">
    <w:name w:val="WW8Num25z7"/>
    <w:rsid w:val="004E44F7"/>
  </w:style>
  <w:style w:type="character" w:customStyle="1" w:styleId="WW8Num25z8">
    <w:name w:val="WW8Num25z8"/>
    <w:rsid w:val="004E44F7"/>
  </w:style>
  <w:style w:type="character" w:customStyle="1" w:styleId="WW8Num26z1">
    <w:name w:val="WW8Num26z1"/>
    <w:rsid w:val="004E44F7"/>
  </w:style>
  <w:style w:type="character" w:customStyle="1" w:styleId="WW8Num26z2">
    <w:name w:val="WW8Num26z2"/>
    <w:rsid w:val="004E44F7"/>
  </w:style>
  <w:style w:type="character" w:customStyle="1" w:styleId="WW8Num26z3">
    <w:name w:val="WW8Num26z3"/>
    <w:rsid w:val="004E44F7"/>
  </w:style>
  <w:style w:type="character" w:customStyle="1" w:styleId="WW8Num26z4">
    <w:name w:val="WW8Num26z4"/>
    <w:rsid w:val="004E44F7"/>
  </w:style>
  <w:style w:type="character" w:customStyle="1" w:styleId="WW8Num26z5">
    <w:name w:val="WW8Num26z5"/>
    <w:rsid w:val="004E44F7"/>
  </w:style>
  <w:style w:type="character" w:customStyle="1" w:styleId="WW8Num26z6">
    <w:name w:val="WW8Num26z6"/>
    <w:rsid w:val="004E44F7"/>
  </w:style>
  <w:style w:type="character" w:customStyle="1" w:styleId="WW8Num26z7">
    <w:name w:val="WW8Num26z7"/>
    <w:rsid w:val="004E44F7"/>
  </w:style>
  <w:style w:type="character" w:customStyle="1" w:styleId="WW8Num26z8">
    <w:name w:val="WW8Num26z8"/>
    <w:rsid w:val="004E44F7"/>
  </w:style>
  <w:style w:type="character" w:customStyle="1" w:styleId="WW8Num27z1">
    <w:name w:val="WW8Num27z1"/>
    <w:rsid w:val="004E44F7"/>
  </w:style>
  <w:style w:type="character" w:customStyle="1" w:styleId="WW8Num27z2">
    <w:name w:val="WW8Num27z2"/>
    <w:rsid w:val="004E44F7"/>
  </w:style>
  <w:style w:type="character" w:customStyle="1" w:styleId="WW8Num27z3">
    <w:name w:val="WW8Num27z3"/>
    <w:rsid w:val="004E44F7"/>
  </w:style>
  <w:style w:type="character" w:customStyle="1" w:styleId="WW8Num27z4">
    <w:name w:val="WW8Num27z4"/>
    <w:rsid w:val="004E44F7"/>
  </w:style>
  <w:style w:type="character" w:customStyle="1" w:styleId="WW8Num27z5">
    <w:name w:val="WW8Num27z5"/>
    <w:rsid w:val="004E44F7"/>
  </w:style>
  <w:style w:type="character" w:customStyle="1" w:styleId="WW8Num27z6">
    <w:name w:val="WW8Num27z6"/>
    <w:rsid w:val="004E44F7"/>
  </w:style>
  <w:style w:type="character" w:customStyle="1" w:styleId="WW8Num27z7">
    <w:name w:val="WW8Num27z7"/>
    <w:rsid w:val="004E44F7"/>
  </w:style>
  <w:style w:type="character" w:customStyle="1" w:styleId="WW8Num27z8">
    <w:name w:val="WW8Num27z8"/>
    <w:rsid w:val="004E44F7"/>
  </w:style>
  <w:style w:type="character" w:customStyle="1" w:styleId="WW8Num28z2">
    <w:name w:val="WW8Num28z2"/>
    <w:rsid w:val="004E44F7"/>
  </w:style>
  <w:style w:type="character" w:customStyle="1" w:styleId="WW8Num28z3">
    <w:name w:val="WW8Num28z3"/>
    <w:rsid w:val="004E44F7"/>
  </w:style>
  <w:style w:type="character" w:customStyle="1" w:styleId="WW8Num28z4">
    <w:name w:val="WW8Num28z4"/>
    <w:rsid w:val="004E44F7"/>
  </w:style>
  <w:style w:type="character" w:customStyle="1" w:styleId="WW8Num28z5">
    <w:name w:val="WW8Num28z5"/>
    <w:rsid w:val="004E44F7"/>
  </w:style>
  <w:style w:type="character" w:customStyle="1" w:styleId="WW8Num28z6">
    <w:name w:val="WW8Num28z6"/>
    <w:rsid w:val="004E44F7"/>
  </w:style>
  <w:style w:type="character" w:customStyle="1" w:styleId="WW8Num28z7">
    <w:name w:val="WW8Num28z7"/>
    <w:rsid w:val="004E44F7"/>
  </w:style>
  <w:style w:type="character" w:customStyle="1" w:styleId="WW8Num28z8">
    <w:name w:val="WW8Num28z8"/>
    <w:rsid w:val="004E44F7"/>
  </w:style>
  <w:style w:type="character" w:customStyle="1" w:styleId="WW8Num30z2">
    <w:name w:val="WW8Num30z2"/>
    <w:rsid w:val="004E44F7"/>
  </w:style>
  <w:style w:type="character" w:customStyle="1" w:styleId="WW8Num30z3">
    <w:name w:val="WW8Num30z3"/>
    <w:rsid w:val="004E44F7"/>
  </w:style>
  <w:style w:type="character" w:customStyle="1" w:styleId="WW8Num30z4">
    <w:name w:val="WW8Num30z4"/>
    <w:rsid w:val="004E44F7"/>
  </w:style>
  <w:style w:type="character" w:customStyle="1" w:styleId="WW8Num30z5">
    <w:name w:val="WW8Num30z5"/>
    <w:rsid w:val="004E44F7"/>
  </w:style>
  <w:style w:type="character" w:customStyle="1" w:styleId="WW8Num30z6">
    <w:name w:val="WW8Num30z6"/>
    <w:rsid w:val="004E44F7"/>
  </w:style>
  <w:style w:type="character" w:customStyle="1" w:styleId="WW8Num30z7">
    <w:name w:val="WW8Num30z7"/>
    <w:rsid w:val="004E44F7"/>
  </w:style>
  <w:style w:type="character" w:customStyle="1" w:styleId="WW8Num30z8">
    <w:name w:val="WW8Num30z8"/>
    <w:rsid w:val="004E44F7"/>
  </w:style>
  <w:style w:type="character" w:customStyle="1" w:styleId="WW8Num31z1">
    <w:name w:val="WW8Num31z1"/>
    <w:rsid w:val="004E44F7"/>
    <w:rPr>
      <w:rFonts w:cs="Times New Roman"/>
    </w:rPr>
  </w:style>
  <w:style w:type="character" w:customStyle="1" w:styleId="WW8Num32z3">
    <w:name w:val="WW8Num32z3"/>
    <w:rsid w:val="004E44F7"/>
  </w:style>
  <w:style w:type="character" w:customStyle="1" w:styleId="WW8Num33z1">
    <w:name w:val="WW8Num33z1"/>
    <w:rsid w:val="004E44F7"/>
  </w:style>
  <w:style w:type="character" w:customStyle="1" w:styleId="WW8Num33z2">
    <w:name w:val="WW8Num33z2"/>
    <w:rsid w:val="004E44F7"/>
  </w:style>
  <w:style w:type="character" w:customStyle="1" w:styleId="WW8Num33z3">
    <w:name w:val="WW8Num33z3"/>
    <w:rsid w:val="004E44F7"/>
  </w:style>
  <w:style w:type="character" w:customStyle="1" w:styleId="WW8Num33z4">
    <w:name w:val="WW8Num33z4"/>
    <w:rsid w:val="004E44F7"/>
  </w:style>
  <w:style w:type="character" w:customStyle="1" w:styleId="WW8Num33z5">
    <w:name w:val="WW8Num33z5"/>
    <w:rsid w:val="004E44F7"/>
  </w:style>
  <w:style w:type="character" w:customStyle="1" w:styleId="WW8Num33z6">
    <w:name w:val="WW8Num33z6"/>
    <w:rsid w:val="004E44F7"/>
  </w:style>
  <w:style w:type="character" w:customStyle="1" w:styleId="WW8Num33z7">
    <w:name w:val="WW8Num33z7"/>
    <w:rsid w:val="004E44F7"/>
  </w:style>
  <w:style w:type="character" w:customStyle="1" w:styleId="WW8Num33z8">
    <w:name w:val="WW8Num33z8"/>
    <w:rsid w:val="004E44F7"/>
  </w:style>
  <w:style w:type="character" w:customStyle="1" w:styleId="WW8Num35z1">
    <w:name w:val="WW8Num35z1"/>
    <w:rsid w:val="004E44F7"/>
    <w:rPr>
      <w:rFonts w:cs="Times New Roman"/>
    </w:rPr>
  </w:style>
  <w:style w:type="character" w:customStyle="1" w:styleId="WW8Num36z1">
    <w:name w:val="WW8Num36z1"/>
    <w:rsid w:val="004E44F7"/>
  </w:style>
  <w:style w:type="character" w:customStyle="1" w:styleId="WW8Num36z2">
    <w:name w:val="WW8Num36z2"/>
    <w:rsid w:val="004E44F7"/>
  </w:style>
  <w:style w:type="character" w:customStyle="1" w:styleId="WW8Num36z3">
    <w:name w:val="WW8Num36z3"/>
    <w:rsid w:val="004E44F7"/>
  </w:style>
  <w:style w:type="character" w:customStyle="1" w:styleId="WW8Num36z4">
    <w:name w:val="WW8Num36z4"/>
    <w:rsid w:val="004E44F7"/>
  </w:style>
  <w:style w:type="character" w:customStyle="1" w:styleId="WW8Num36z5">
    <w:name w:val="WW8Num36z5"/>
    <w:rsid w:val="004E44F7"/>
  </w:style>
  <w:style w:type="character" w:customStyle="1" w:styleId="WW8Num36z6">
    <w:name w:val="WW8Num36z6"/>
    <w:rsid w:val="004E44F7"/>
  </w:style>
  <w:style w:type="character" w:customStyle="1" w:styleId="WW8Num36z7">
    <w:name w:val="WW8Num36z7"/>
    <w:rsid w:val="004E44F7"/>
  </w:style>
  <w:style w:type="character" w:customStyle="1" w:styleId="WW8Num36z8">
    <w:name w:val="WW8Num36z8"/>
    <w:rsid w:val="004E44F7"/>
  </w:style>
  <w:style w:type="character" w:customStyle="1" w:styleId="WW8Num38z1">
    <w:name w:val="WW8Num38z1"/>
    <w:rsid w:val="004E44F7"/>
  </w:style>
  <w:style w:type="character" w:customStyle="1" w:styleId="WW8Num38z2">
    <w:name w:val="WW8Num38z2"/>
    <w:rsid w:val="004E44F7"/>
  </w:style>
  <w:style w:type="character" w:customStyle="1" w:styleId="WW8Num38z3">
    <w:name w:val="WW8Num38z3"/>
    <w:rsid w:val="004E44F7"/>
  </w:style>
  <w:style w:type="character" w:customStyle="1" w:styleId="WW8Num38z4">
    <w:name w:val="WW8Num38z4"/>
    <w:rsid w:val="004E44F7"/>
  </w:style>
  <w:style w:type="character" w:customStyle="1" w:styleId="WW8Num38z5">
    <w:name w:val="WW8Num38z5"/>
    <w:rsid w:val="004E44F7"/>
  </w:style>
  <w:style w:type="character" w:customStyle="1" w:styleId="WW8Num38z6">
    <w:name w:val="WW8Num38z6"/>
    <w:rsid w:val="004E44F7"/>
  </w:style>
  <w:style w:type="character" w:customStyle="1" w:styleId="WW8Num38z7">
    <w:name w:val="WW8Num38z7"/>
    <w:rsid w:val="004E44F7"/>
  </w:style>
  <w:style w:type="character" w:customStyle="1" w:styleId="WW8Num38z8">
    <w:name w:val="WW8Num38z8"/>
    <w:rsid w:val="004E44F7"/>
  </w:style>
  <w:style w:type="character" w:customStyle="1" w:styleId="WW8Num39z2">
    <w:name w:val="WW8Num39z2"/>
    <w:rsid w:val="004E44F7"/>
  </w:style>
  <w:style w:type="character" w:customStyle="1" w:styleId="WW8Num39z3">
    <w:name w:val="WW8Num39z3"/>
    <w:rsid w:val="004E44F7"/>
  </w:style>
  <w:style w:type="character" w:customStyle="1" w:styleId="WW8Num39z4">
    <w:name w:val="WW8Num39z4"/>
    <w:rsid w:val="004E44F7"/>
  </w:style>
  <w:style w:type="character" w:customStyle="1" w:styleId="WW8Num39z5">
    <w:name w:val="WW8Num39z5"/>
    <w:rsid w:val="004E44F7"/>
  </w:style>
  <w:style w:type="character" w:customStyle="1" w:styleId="WW8Num39z6">
    <w:name w:val="WW8Num39z6"/>
    <w:rsid w:val="004E44F7"/>
  </w:style>
  <w:style w:type="character" w:customStyle="1" w:styleId="WW8Num39z7">
    <w:name w:val="WW8Num39z7"/>
    <w:rsid w:val="004E44F7"/>
  </w:style>
  <w:style w:type="character" w:customStyle="1" w:styleId="WW8Num39z8">
    <w:name w:val="WW8Num39z8"/>
    <w:rsid w:val="004E44F7"/>
  </w:style>
  <w:style w:type="character" w:customStyle="1" w:styleId="WW8Num40z2">
    <w:name w:val="WW8Num40z2"/>
    <w:rsid w:val="004E44F7"/>
  </w:style>
  <w:style w:type="character" w:customStyle="1" w:styleId="WW8Num40z3">
    <w:name w:val="WW8Num40z3"/>
    <w:rsid w:val="004E44F7"/>
  </w:style>
  <w:style w:type="character" w:customStyle="1" w:styleId="WW8Num40z4">
    <w:name w:val="WW8Num40z4"/>
    <w:rsid w:val="004E44F7"/>
  </w:style>
  <w:style w:type="character" w:customStyle="1" w:styleId="WW8Num40z5">
    <w:name w:val="WW8Num40z5"/>
    <w:rsid w:val="004E44F7"/>
  </w:style>
  <w:style w:type="character" w:customStyle="1" w:styleId="WW8Num40z6">
    <w:name w:val="WW8Num40z6"/>
    <w:rsid w:val="004E44F7"/>
  </w:style>
  <w:style w:type="character" w:customStyle="1" w:styleId="WW8Num40z7">
    <w:name w:val="WW8Num40z7"/>
    <w:rsid w:val="004E44F7"/>
  </w:style>
  <w:style w:type="character" w:customStyle="1" w:styleId="WW8Num40z8">
    <w:name w:val="WW8Num40z8"/>
    <w:rsid w:val="004E44F7"/>
  </w:style>
  <w:style w:type="character" w:customStyle="1" w:styleId="WW8Num43z0">
    <w:name w:val="WW8Num43z0"/>
    <w:rsid w:val="004E44F7"/>
    <w:rPr>
      <w:rFonts w:hint="default"/>
    </w:rPr>
  </w:style>
  <w:style w:type="character" w:customStyle="1" w:styleId="WW8Num43z1">
    <w:name w:val="WW8Num43z1"/>
    <w:rsid w:val="004E44F7"/>
  </w:style>
  <w:style w:type="character" w:customStyle="1" w:styleId="WW8Num43z2">
    <w:name w:val="WW8Num43z2"/>
    <w:rsid w:val="004E44F7"/>
  </w:style>
  <w:style w:type="character" w:customStyle="1" w:styleId="WW8Num43z3">
    <w:name w:val="WW8Num43z3"/>
    <w:rsid w:val="004E44F7"/>
  </w:style>
  <w:style w:type="character" w:customStyle="1" w:styleId="WW8Num43z4">
    <w:name w:val="WW8Num43z4"/>
    <w:rsid w:val="004E44F7"/>
  </w:style>
  <w:style w:type="character" w:customStyle="1" w:styleId="WW8Num43z5">
    <w:name w:val="WW8Num43z5"/>
    <w:rsid w:val="004E44F7"/>
  </w:style>
  <w:style w:type="character" w:customStyle="1" w:styleId="WW8Num43z6">
    <w:name w:val="WW8Num43z6"/>
    <w:rsid w:val="004E44F7"/>
  </w:style>
  <w:style w:type="character" w:customStyle="1" w:styleId="WW8Num43z7">
    <w:name w:val="WW8Num43z7"/>
    <w:rsid w:val="004E44F7"/>
  </w:style>
  <w:style w:type="character" w:customStyle="1" w:styleId="WW8Num43z8">
    <w:name w:val="WW8Num43z8"/>
    <w:rsid w:val="004E44F7"/>
  </w:style>
  <w:style w:type="character" w:customStyle="1" w:styleId="WW8Num44z0">
    <w:name w:val="WW8Num44z0"/>
    <w:rsid w:val="004E44F7"/>
  </w:style>
  <w:style w:type="character" w:customStyle="1" w:styleId="WW8Num44z1">
    <w:name w:val="WW8Num44z1"/>
    <w:rsid w:val="004E44F7"/>
  </w:style>
  <w:style w:type="character" w:customStyle="1" w:styleId="WW8Num44z2">
    <w:name w:val="WW8Num44z2"/>
    <w:rsid w:val="004E44F7"/>
  </w:style>
  <w:style w:type="character" w:customStyle="1" w:styleId="WW8Num44z3">
    <w:name w:val="WW8Num44z3"/>
    <w:rsid w:val="004E44F7"/>
  </w:style>
  <w:style w:type="character" w:customStyle="1" w:styleId="WW8Num44z4">
    <w:name w:val="WW8Num44z4"/>
    <w:rsid w:val="004E44F7"/>
  </w:style>
  <w:style w:type="character" w:customStyle="1" w:styleId="WW8Num44z5">
    <w:name w:val="WW8Num44z5"/>
    <w:rsid w:val="004E44F7"/>
  </w:style>
  <w:style w:type="character" w:customStyle="1" w:styleId="WW8Num44z6">
    <w:name w:val="WW8Num44z6"/>
    <w:rsid w:val="004E44F7"/>
  </w:style>
  <w:style w:type="character" w:customStyle="1" w:styleId="WW8Num44z7">
    <w:name w:val="WW8Num44z7"/>
    <w:rsid w:val="004E44F7"/>
  </w:style>
  <w:style w:type="character" w:customStyle="1" w:styleId="WW8Num44z8">
    <w:name w:val="WW8Num44z8"/>
    <w:rsid w:val="004E44F7"/>
  </w:style>
  <w:style w:type="character" w:customStyle="1" w:styleId="WW8Num45z0">
    <w:name w:val="WW8Num45z0"/>
    <w:rsid w:val="004E44F7"/>
  </w:style>
  <w:style w:type="character" w:customStyle="1" w:styleId="WW8Num45z1">
    <w:name w:val="WW8Num45z1"/>
    <w:rsid w:val="004E44F7"/>
  </w:style>
  <w:style w:type="character" w:customStyle="1" w:styleId="WW8Num45z2">
    <w:name w:val="WW8Num45z2"/>
    <w:rsid w:val="004E44F7"/>
  </w:style>
  <w:style w:type="character" w:customStyle="1" w:styleId="WW8Num45z3">
    <w:name w:val="WW8Num45z3"/>
    <w:rsid w:val="004E44F7"/>
  </w:style>
  <w:style w:type="character" w:customStyle="1" w:styleId="WW8Num45z4">
    <w:name w:val="WW8Num45z4"/>
    <w:rsid w:val="004E44F7"/>
  </w:style>
  <w:style w:type="character" w:customStyle="1" w:styleId="WW8Num45z5">
    <w:name w:val="WW8Num45z5"/>
    <w:rsid w:val="004E44F7"/>
  </w:style>
  <w:style w:type="character" w:customStyle="1" w:styleId="WW8Num45z6">
    <w:name w:val="WW8Num45z6"/>
    <w:rsid w:val="004E44F7"/>
  </w:style>
  <w:style w:type="character" w:customStyle="1" w:styleId="WW8Num45z7">
    <w:name w:val="WW8Num45z7"/>
    <w:rsid w:val="004E44F7"/>
  </w:style>
  <w:style w:type="character" w:customStyle="1" w:styleId="WW8Num45z8">
    <w:name w:val="WW8Num45z8"/>
    <w:rsid w:val="004E44F7"/>
  </w:style>
  <w:style w:type="character" w:customStyle="1" w:styleId="WW8Num46z0">
    <w:name w:val="WW8Num46z0"/>
    <w:rsid w:val="004E44F7"/>
    <w:rPr>
      <w:sz w:val="24"/>
      <w:szCs w:val="24"/>
    </w:rPr>
  </w:style>
  <w:style w:type="character" w:customStyle="1" w:styleId="WW8Num46z1">
    <w:name w:val="WW8Num46z1"/>
    <w:rsid w:val="004E44F7"/>
    <w:rPr>
      <w:rFonts w:hint="default"/>
    </w:rPr>
  </w:style>
  <w:style w:type="character" w:customStyle="1" w:styleId="WW8Num46z2">
    <w:name w:val="WW8Num46z2"/>
    <w:rsid w:val="004E44F7"/>
    <w:rPr>
      <w:rFonts w:ascii="Wingdings" w:hAnsi="Wingdings" w:cs="Wingdings" w:hint="default"/>
    </w:rPr>
  </w:style>
  <w:style w:type="character" w:customStyle="1" w:styleId="WW8Num46z3">
    <w:name w:val="WW8Num46z3"/>
    <w:rsid w:val="004E44F7"/>
    <w:rPr>
      <w:rFonts w:ascii="Symbol" w:hAnsi="Symbol" w:cs="Symbol" w:hint="default"/>
    </w:rPr>
  </w:style>
  <w:style w:type="character" w:customStyle="1" w:styleId="WW8Num46z4">
    <w:name w:val="WW8Num46z4"/>
    <w:rsid w:val="004E44F7"/>
    <w:rPr>
      <w:rFonts w:ascii="Courier New" w:hAnsi="Courier New" w:cs="Courier New" w:hint="default"/>
    </w:rPr>
  </w:style>
  <w:style w:type="character" w:customStyle="1" w:styleId="WW8Num47z0">
    <w:name w:val="WW8Num47z0"/>
    <w:rsid w:val="004E44F7"/>
  </w:style>
  <w:style w:type="character" w:customStyle="1" w:styleId="WW8Num47z1">
    <w:name w:val="WW8Num47z1"/>
    <w:rsid w:val="004E44F7"/>
    <w:rPr>
      <w:sz w:val="24"/>
      <w:szCs w:val="24"/>
    </w:rPr>
  </w:style>
  <w:style w:type="character" w:customStyle="1" w:styleId="WW8Num47z2">
    <w:name w:val="WW8Num47z2"/>
    <w:rsid w:val="004E44F7"/>
  </w:style>
  <w:style w:type="character" w:customStyle="1" w:styleId="WW8Num47z3">
    <w:name w:val="WW8Num47z3"/>
    <w:rsid w:val="004E44F7"/>
  </w:style>
  <w:style w:type="character" w:customStyle="1" w:styleId="WW8Num47z4">
    <w:name w:val="WW8Num47z4"/>
    <w:rsid w:val="004E44F7"/>
  </w:style>
  <w:style w:type="character" w:customStyle="1" w:styleId="WW8Num47z5">
    <w:name w:val="WW8Num47z5"/>
    <w:rsid w:val="004E44F7"/>
  </w:style>
  <w:style w:type="character" w:customStyle="1" w:styleId="WW8Num47z6">
    <w:name w:val="WW8Num47z6"/>
    <w:rsid w:val="004E44F7"/>
  </w:style>
  <w:style w:type="character" w:customStyle="1" w:styleId="WW8Num47z7">
    <w:name w:val="WW8Num47z7"/>
    <w:rsid w:val="004E44F7"/>
  </w:style>
  <w:style w:type="character" w:customStyle="1" w:styleId="WW8Num47z8">
    <w:name w:val="WW8Num47z8"/>
    <w:rsid w:val="004E44F7"/>
  </w:style>
  <w:style w:type="character" w:customStyle="1" w:styleId="WW8Num48z0">
    <w:name w:val="WW8Num48z0"/>
    <w:rsid w:val="004E44F7"/>
    <w:rPr>
      <w:rFonts w:hint="default"/>
    </w:rPr>
  </w:style>
  <w:style w:type="character" w:customStyle="1" w:styleId="WW8Num48z1">
    <w:name w:val="WW8Num48z1"/>
    <w:rsid w:val="004E44F7"/>
  </w:style>
  <w:style w:type="character" w:customStyle="1" w:styleId="WW8Num48z2">
    <w:name w:val="WW8Num48z2"/>
    <w:rsid w:val="004E44F7"/>
  </w:style>
  <w:style w:type="character" w:customStyle="1" w:styleId="WW8Num48z3">
    <w:name w:val="WW8Num48z3"/>
    <w:rsid w:val="004E44F7"/>
  </w:style>
  <w:style w:type="character" w:customStyle="1" w:styleId="WW8Num48z4">
    <w:name w:val="WW8Num48z4"/>
    <w:rsid w:val="004E44F7"/>
  </w:style>
  <w:style w:type="character" w:customStyle="1" w:styleId="WW8Num48z5">
    <w:name w:val="WW8Num48z5"/>
    <w:rsid w:val="004E44F7"/>
  </w:style>
  <w:style w:type="character" w:customStyle="1" w:styleId="WW8Num48z6">
    <w:name w:val="WW8Num48z6"/>
    <w:rsid w:val="004E44F7"/>
  </w:style>
  <w:style w:type="character" w:customStyle="1" w:styleId="WW8Num48z7">
    <w:name w:val="WW8Num48z7"/>
    <w:rsid w:val="004E44F7"/>
  </w:style>
  <w:style w:type="character" w:customStyle="1" w:styleId="WW8Num48z8">
    <w:name w:val="WW8Num48z8"/>
    <w:rsid w:val="004E44F7"/>
  </w:style>
  <w:style w:type="character" w:customStyle="1" w:styleId="WW8Num49z0">
    <w:name w:val="WW8Num49z0"/>
    <w:rsid w:val="004E44F7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WW8Num49z1">
    <w:name w:val="WW8Num49z1"/>
    <w:rsid w:val="004E44F7"/>
    <w:rPr>
      <w:rFonts w:cs="Times New Roman"/>
    </w:rPr>
  </w:style>
  <w:style w:type="character" w:customStyle="1" w:styleId="WW8Num50z0">
    <w:name w:val="WW8Num50z0"/>
    <w:rsid w:val="004E44F7"/>
  </w:style>
  <w:style w:type="character" w:customStyle="1" w:styleId="WW8Num50z1">
    <w:name w:val="WW8Num50z1"/>
    <w:rsid w:val="004E44F7"/>
  </w:style>
  <w:style w:type="character" w:customStyle="1" w:styleId="WW8Num50z2">
    <w:name w:val="WW8Num50z2"/>
    <w:rsid w:val="004E44F7"/>
  </w:style>
  <w:style w:type="character" w:customStyle="1" w:styleId="WW8Num50z3">
    <w:name w:val="WW8Num50z3"/>
    <w:rsid w:val="004E44F7"/>
  </w:style>
  <w:style w:type="character" w:customStyle="1" w:styleId="WW8Num50z4">
    <w:name w:val="WW8Num50z4"/>
    <w:rsid w:val="004E44F7"/>
  </w:style>
  <w:style w:type="character" w:customStyle="1" w:styleId="WW8Num50z5">
    <w:name w:val="WW8Num50z5"/>
    <w:rsid w:val="004E44F7"/>
  </w:style>
  <w:style w:type="character" w:customStyle="1" w:styleId="WW8Num50z6">
    <w:name w:val="WW8Num50z6"/>
    <w:rsid w:val="004E44F7"/>
  </w:style>
  <w:style w:type="character" w:customStyle="1" w:styleId="WW8Num50z7">
    <w:name w:val="WW8Num50z7"/>
    <w:rsid w:val="004E44F7"/>
  </w:style>
  <w:style w:type="character" w:customStyle="1" w:styleId="WW8Num50z8">
    <w:name w:val="WW8Num50z8"/>
    <w:rsid w:val="004E44F7"/>
  </w:style>
  <w:style w:type="character" w:customStyle="1" w:styleId="Domylnaczcionkaakapitu1">
    <w:name w:val="Domyślna czcionka akapitu1"/>
    <w:rsid w:val="004E44F7"/>
  </w:style>
  <w:style w:type="character" w:styleId="Hipercze">
    <w:name w:val="Hyperlink"/>
    <w:rsid w:val="004E44F7"/>
    <w:rPr>
      <w:rFonts w:cs="Times New Roman"/>
      <w:color w:val="0066CC"/>
      <w:u w:val="single"/>
    </w:rPr>
  </w:style>
  <w:style w:type="character" w:customStyle="1" w:styleId="Nagwek2">
    <w:name w:val="Nagłówek #2_"/>
    <w:rsid w:val="004E44F7"/>
    <w:rPr>
      <w:b/>
      <w:bCs/>
      <w:lang w:val="pl-PL" w:eastAsia="ar-SA" w:bidi="ar-SA"/>
    </w:rPr>
  </w:style>
  <w:style w:type="character" w:customStyle="1" w:styleId="Teksttreci5">
    <w:name w:val="Tekst treści (5)_"/>
    <w:rsid w:val="004E44F7"/>
    <w:rPr>
      <w:sz w:val="22"/>
      <w:szCs w:val="22"/>
      <w:lang w:val="pl-PL" w:eastAsia="ar-SA" w:bidi="ar-SA"/>
    </w:rPr>
  </w:style>
  <w:style w:type="character" w:customStyle="1" w:styleId="Teksttreci2Znak">
    <w:name w:val="Tekst treści (2)_ Znak"/>
    <w:rsid w:val="004E44F7"/>
    <w:rPr>
      <w:lang w:val="pl-PL" w:eastAsia="ar-SA" w:bidi="ar-SA"/>
    </w:rPr>
  </w:style>
  <w:style w:type="character" w:customStyle="1" w:styleId="Teksttreci6">
    <w:name w:val="Tekst treści (6)_"/>
    <w:rsid w:val="004E44F7"/>
    <w:rPr>
      <w:b/>
      <w:bCs/>
      <w:lang w:val="pl-PL" w:eastAsia="ar-SA" w:bidi="ar-SA"/>
    </w:rPr>
  </w:style>
  <w:style w:type="character" w:customStyle="1" w:styleId="Teksttreci2Pogrubienie3">
    <w:name w:val="Tekst treści (2) + Pogrubienie3"/>
    <w:rsid w:val="004E44F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pl-PL"/>
    </w:rPr>
  </w:style>
  <w:style w:type="character" w:customStyle="1" w:styleId="Nagwek10">
    <w:name w:val="Nagłówek #1_"/>
    <w:rsid w:val="004E44F7"/>
    <w:rPr>
      <w:b/>
      <w:bCs/>
      <w:lang w:val="pl-PL" w:eastAsia="ar-SA" w:bidi="ar-SA"/>
    </w:rPr>
  </w:style>
  <w:style w:type="character" w:customStyle="1" w:styleId="Teksttreci6Bezpogrubienia">
    <w:name w:val="Tekst treści (6) + Bez pogrubienia"/>
    <w:rsid w:val="004E44F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pl-PL"/>
    </w:rPr>
  </w:style>
  <w:style w:type="character" w:customStyle="1" w:styleId="Symbolewypunktowania">
    <w:name w:val="Symbole wypunktowania"/>
    <w:rsid w:val="004E44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4E44F7"/>
    <w:rPr>
      <w:b w:val="0"/>
      <w:bCs w:val="0"/>
      <w:sz w:val="24"/>
      <w:szCs w:val="24"/>
    </w:rPr>
  </w:style>
  <w:style w:type="paragraph" w:customStyle="1" w:styleId="Nagwek11">
    <w:name w:val="Nagłówek1"/>
    <w:basedOn w:val="Normalny"/>
    <w:next w:val="Tekstpodstawowy"/>
    <w:rsid w:val="004E44F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4E44F7"/>
    <w:pPr>
      <w:widowControl w:val="0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E44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Lista">
    <w:name w:val="List"/>
    <w:basedOn w:val="Tekstpodstawowy"/>
    <w:rsid w:val="004E44F7"/>
    <w:rPr>
      <w:rFonts w:cs="Mangal"/>
    </w:rPr>
  </w:style>
  <w:style w:type="paragraph" w:customStyle="1" w:styleId="Podpis1">
    <w:name w:val="Podpis1"/>
    <w:basedOn w:val="Normalny"/>
    <w:rsid w:val="004E44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E44F7"/>
    <w:pPr>
      <w:suppressLineNumbers/>
    </w:pPr>
    <w:rPr>
      <w:rFonts w:cs="Mangal"/>
    </w:rPr>
  </w:style>
  <w:style w:type="paragraph" w:styleId="Tekstpodstawowywcity">
    <w:name w:val="Body Text Indent"/>
    <w:basedOn w:val="Normalny"/>
    <w:link w:val="TekstpodstawowywcityZnak"/>
    <w:rsid w:val="004E44F7"/>
    <w:pPr>
      <w:ind w:left="1418" w:hanging="1418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4F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">
    <w:name w:val="header"/>
    <w:basedOn w:val="Normalny"/>
    <w:link w:val="NagwekZnak"/>
    <w:rsid w:val="004E44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44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4E44F7"/>
    <w:pPr>
      <w:spacing w:after="120" w:line="480" w:lineRule="auto"/>
    </w:pPr>
  </w:style>
  <w:style w:type="paragraph" w:customStyle="1" w:styleId="p0">
    <w:name w:val="p0"/>
    <w:basedOn w:val="Normalny"/>
    <w:rsid w:val="004E44F7"/>
    <w:pPr>
      <w:spacing w:before="280" w:after="280"/>
    </w:pPr>
    <w:rPr>
      <w:sz w:val="24"/>
      <w:szCs w:val="24"/>
    </w:rPr>
  </w:style>
  <w:style w:type="paragraph" w:customStyle="1" w:styleId="WW-Default">
    <w:name w:val="WW-Default"/>
    <w:rsid w:val="004E44F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agwek20">
    <w:name w:val="Nagłówek #2"/>
    <w:basedOn w:val="Normalny"/>
    <w:rsid w:val="004E44F7"/>
    <w:pPr>
      <w:widowControl w:val="0"/>
      <w:shd w:val="clear" w:color="auto" w:fill="FFFFFF"/>
      <w:spacing w:before="900" w:after="240" w:line="278" w:lineRule="exact"/>
      <w:ind w:hanging="1000"/>
    </w:pPr>
    <w:rPr>
      <w:b/>
      <w:bCs/>
    </w:rPr>
  </w:style>
  <w:style w:type="paragraph" w:customStyle="1" w:styleId="Teksttreci50">
    <w:name w:val="Tekst treści (5)"/>
    <w:basedOn w:val="Normalny"/>
    <w:rsid w:val="004E44F7"/>
    <w:pPr>
      <w:widowControl w:val="0"/>
      <w:shd w:val="clear" w:color="auto" w:fill="FFFFFF"/>
      <w:spacing w:before="480" w:after="240" w:line="288" w:lineRule="exact"/>
      <w:jc w:val="both"/>
    </w:pPr>
    <w:rPr>
      <w:sz w:val="22"/>
      <w:szCs w:val="22"/>
    </w:rPr>
  </w:style>
  <w:style w:type="paragraph" w:customStyle="1" w:styleId="Teksttreci2">
    <w:name w:val="Tekst treści (2)_"/>
    <w:basedOn w:val="Normalny"/>
    <w:rsid w:val="004E44F7"/>
    <w:pPr>
      <w:widowControl w:val="0"/>
      <w:shd w:val="clear" w:color="auto" w:fill="FFFFFF"/>
      <w:spacing w:after="120" w:line="274" w:lineRule="exact"/>
      <w:ind w:hanging="580"/>
    </w:pPr>
  </w:style>
  <w:style w:type="paragraph" w:customStyle="1" w:styleId="Teksttreci61">
    <w:name w:val="Tekst treści (6)1"/>
    <w:basedOn w:val="Normalny"/>
    <w:rsid w:val="004E44F7"/>
    <w:pPr>
      <w:widowControl w:val="0"/>
      <w:shd w:val="clear" w:color="auto" w:fill="FFFFFF"/>
      <w:spacing w:before="60" w:after="240" w:line="274" w:lineRule="exact"/>
      <w:ind w:hanging="400"/>
    </w:pPr>
    <w:rPr>
      <w:b/>
      <w:bCs/>
    </w:rPr>
  </w:style>
  <w:style w:type="paragraph" w:customStyle="1" w:styleId="Nagwek12">
    <w:name w:val="Nagłówek #1"/>
    <w:basedOn w:val="Normalny"/>
    <w:rsid w:val="004E44F7"/>
    <w:pPr>
      <w:widowControl w:val="0"/>
      <w:shd w:val="clear" w:color="auto" w:fill="FFFFFF"/>
      <w:spacing w:before="600" w:after="300" w:line="240" w:lineRule="atLeast"/>
      <w:jc w:val="center"/>
    </w:pPr>
    <w:rPr>
      <w:b/>
      <w:bCs/>
    </w:rPr>
  </w:style>
  <w:style w:type="paragraph" w:styleId="Akapitzlist">
    <w:name w:val="List Paragraph"/>
    <w:basedOn w:val="Normalny"/>
    <w:qFormat/>
    <w:rsid w:val="004E44F7"/>
    <w:pPr>
      <w:widowControl w:val="0"/>
      <w:ind w:left="72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Teksttreci21">
    <w:name w:val="Tekst treści (2)1"/>
    <w:basedOn w:val="Normalny"/>
    <w:rsid w:val="004E44F7"/>
    <w:pPr>
      <w:widowControl w:val="0"/>
      <w:shd w:val="clear" w:color="auto" w:fill="FFFFFF"/>
      <w:spacing w:after="120" w:line="274" w:lineRule="exact"/>
      <w:ind w:hanging="580"/>
    </w:pPr>
  </w:style>
  <w:style w:type="paragraph" w:customStyle="1" w:styleId="Zawartotabeli">
    <w:name w:val="Zawartość tabeli"/>
    <w:basedOn w:val="Normalny"/>
    <w:rsid w:val="004E44F7"/>
    <w:pPr>
      <w:suppressLineNumbers/>
    </w:pPr>
  </w:style>
  <w:style w:type="paragraph" w:customStyle="1" w:styleId="Nagwektabeli">
    <w:name w:val="Nagłówek tabeli"/>
    <w:basedOn w:val="Zawartotabeli"/>
    <w:rsid w:val="004E44F7"/>
    <w:pPr>
      <w:jc w:val="center"/>
    </w:pPr>
    <w:rPr>
      <w:b/>
      <w:bCs/>
    </w:rPr>
  </w:style>
  <w:style w:type="paragraph" w:styleId="NormalnyWeb">
    <w:name w:val="Normal (Web)"/>
    <w:basedOn w:val="Normalny"/>
    <w:unhideWhenUsed/>
    <w:rsid w:val="004E44F7"/>
    <w:pPr>
      <w:widowControl w:val="0"/>
      <w:overflowPunct w:val="0"/>
      <w:autoSpaceDE w:val="0"/>
      <w:autoSpaceDN w:val="0"/>
      <w:adjustRightInd w:val="0"/>
      <w:spacing w:before="280" w:after="119"/>
    </w:pPr>
    <w:rPr>
      <w:kern w:val="2"/>
      <w:sz w:val="24"/>
      <w:lang w:eastAsia="pl-PL"/>
    </w:rPr>
  </w:style>
  <w:style w:type="character" w:customStyle="1" w:styleId="Domylnaczcionkaakapitu0">
    <w:name w:val="Domy?lna czcionka akapitu"/>
    <w:rsid w:val="004E44F7"/>
  </w:style>
  <w:style w:type="paragraph" w:customStyle="1" w:styleId="Default">
    <w:name w:val="Default"/>
    <w:rsid w:val="004E44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grame">
    <w:name w:val="grame"/>
    <w:rsid w:val="004E44F7"/>
  </w:style>
  <w:style w:type="character" w:customStyle="1" w:styleId="spelle">
    <w:name w:val="spelle"/>
    <w:rsid w:val="004E44F7"/>
  </w:style>
  <w:style w:type="character" w:styleId="Uwydatnienie">
    <w:name w:val="Emphasis"/>
    <w:qFormat/>
    <w:rsid w:val="004E44F7"/>
    <w:rPr>
      <w:i/>
      <w:iCs/>
    </w:rPr>
  </w:style>
  <w:style w:type="paragraph" w:styleId="Zwykytekst">
    <w:name w:val="Plain Text"/>
    <w:basedOn w:val="Normalny"/>
    <w:link w:val="ZwykytekstZnak"/>
    <w:rsid w:val="004E44F7"/>
    <w:pPr>
      <w:suppressAutoHyphens w:val="0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4E44F7"/>
    <w:rPr>
      <w:rFonts w:ascii="Courier New" w:eastAsia="Times New Roman" w:hAnsi="Courier New" w:cs="Times New Roman"/>
      <w:sz w:val="20"/>
      <w:szCs w:val="20"/>
    </w:rPr>
  </w:style>
  <w:style w:type="paragraph" w:customStyle="1" w:styleId="Zwykytekst1">
    <w:name w:val="Zwykły tekst1"/>
    <w:basedOn w:val="Normalny"/>
    <w:rsid w:val="004E44F7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4F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4F7"/>
    <w:rPr>
      <w:rFonts w:ascii="Tahoma" w:eastAsia="Times New Roman" w:hAnsi="Tahoma" w:cs="Times New Roman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4E44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44F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44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4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4F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gwp88823978gwpcb5e6fc7msonormal">
    <w:name w:val="gwp88823978_gwpcb5e6fc7_msonormal"/>
    <w:basedOn w:val="Normalny"/>
    <w:rsid w:val="004E44F7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character" w:customStyle="1" w:styleId="font">
    <w:name w:val="font"/>
    <w:basedOn w:val="Domylnaczcionkaakapitu"/>
    <w:rsid w:val="004E44F7"/>
  </w:style>
  <w:style w:type="character" w:customStyle="1" w:styleId="colour">
    <w:name w:val="colour"/>
    <w:basedOn w:val="Domylnaczcionkaakapitu"/>
    <w:rsid w:val="004E44F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44F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44F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4E44F7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92135"/>
    <w:pPr>
      <w:spacing w:line="360" w:lineRule="auto"/>
      <w:ind w:left="-284"/>
      <w:jc w:val="center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921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77E55"/>
    <w:pPr>
      <w:spacing w:line="312" w:lineRule="auto"/>
      <w:ind w:left="360"/>
      <w:jc w:val="both"/>
    </w:pPr>
    <w:rPr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77E55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833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334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1833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zmp.edu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drowie.walbrzych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czmp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3516</Words>
  <Characters>21100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Araszkiewicz</dc:creator>
  <cp:lastModifiedBy>IZ01590</cp:lastModifiedBy>
  <cp:revision>6</cp:revision>
  <cp:lastPrinted>2022-05-12T08:33:00Z</cp:lastPrinted>
  <dcterms:created xsi:type="dcterms:W3CDTF">2022-05-11T13:04:00Z</dcterms:created>
  <dcterms:modified xsi:type="dcterms:W3CDTF">2022-05-12T08:33:00Z</dcterms:modified>
</cp:coreProperties>
</file>